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6C" w:rsidRPr="008C103F" w:rsidRDefault="009E356C" w:rsidP="00655788">
      <w:pPr>
        <w:jc w:val="right"/>
        <w:rPr>
          <w:rFonts w:ascii="Arial" w:hAnsi="Arial" w:cs="Arial"/>
          <w:b/>
          <w:sz w:val="20"/>
          <w:szCs w:val="20"/>
        </w:rPr>
      </w:pPr>
      <w:r w:rsidRPr="008C103F">
        <w:rPr>
          <w:rFonts w:ascii="Arial" w:hAnsi="Arial" w:cs="Arial"/>
          <w:b/>
          <w:sz w:val="20"/>
          <w:szCs w:val="20"/>
        </w:rPr>
        <w:t xml:space="preserve">MODULO </w:t>
      </w:r>
      <w:r w:rsidR="00655788">
        <w:rPr>
          <w:rFonts w:ascii="Arial" w:hAnsi="Arial" w:cs="Arial"/>
          <w:b/>
          <w:sz w:val="20"/>
          <w:szCs w:val="20"/>
        </w:rPr>
        <w:t>C</w:t>
      </w:r>
    </w:p>
    <w:p w:rsidR="00655788" w:rsidRDefault="00655788" w:rsidP="008C103F">
      <w:pPr>
        <w:ind w:left="2552"/>
        <w:rPr>
          <w:rFonts w:ascii="Arial" w:hAnsi="Arial" w:cs="Arial"/>
          <w:sz w:val="20"/>
          <w:szCs w:val="20"/>
        </w:rPr>
      </w:pPr>
    </w:p>
    <w:p w:rsidR="004D196A" w:rsidRPr="008C103F" w:rsidRDefault="007A7447" w:rsidP="00655788">
      <w:pPr>
        <w:ind w:left="4395"/>
        <w:rPr>
          <w:rFonts w:ascii="Arial" w:hAnsi="Arial" w:cs="Arial"/>
          <w:sz w:val="20"/>
          <w:szCs w:val="20"/>
        </w:rPr>
      </w:pPr>
      <w:r w:rsidRPr="008C103F">
        <w:rPr>
          <w:rFonts w:ascii="Arial" w:hAnsi="Arial" w:cs="Arial"/>
          <w:sz w:val="20"/>
          <w:szCs w:val="20"/>
        </w:rPr>
        <w:t>Al</w:t>
      </w:r>
      <w:r w:rsidR="00655788">
        <w:rPr>
          <w:rFonts w:ascii="Arial" w:hAnsi="Arial" w:cs="Arial"/>
          <w:sz w:val="20"/>
          <w:szCs w:val="20"/>
        </w:rPr>
        <w:t>la Presidente della Commissione per le pari opportunità tra uomo e donna della Regione Marche</w:t>
      </w:r>
    </w:p>
    <w:p w:rsidR="007A7447" w:rsidRDefault="007A7447" w:rsidP="00655788">
      <w:pPr>
        <w:ind w:left="4395"/>
        <w:rPr>
          <w:rFonts w:ascii="Arial" w:hAnsi="Arial" w:cs="Arial"/>
          <w:sz w:val="20"/>
          <w:szCs w:val="20"/>
        </w:rPr>
      </w:pPr>
      <w:r w:rsidRPr="008C103F">
        <w:rPr>
          <w:rFonts w:ascii="Arial" w:hAnsi="Arial" w:cs="Arial"/>
          <w:sz w:val="20"/>
          <w:szCs w:val="20"/>
        </w:rPr>
        <w:t>Piazza Cavour n. 23</w:t>
      </w:r>
      <w:r w:rsidR="005C1FC3" w:rsidRPr="008C103F">
        <w:rPr>
          <w:rFonts w:ascii="Arial" w:hAnsi="Arial" w:cs="Arial"/>
          <w:sz w:val="20"/>
          <w:szCs w:val="20"/>
        </w:rPr>
        <w:t>,</w:t>
      </w:r>
      <w:r w:rsidR="00E715B1" w:rsidRPr="008C103F">
        <w:rPr>
          <w:rFonts w:ascii="Arial" w:hAnsi="Arial" w:cs="Arial"/>
          <w:sz w:val="20"/>
          <w:szCs w:val="20"/>
        </w:rPr>
        <w:t xml:space="preserve"> </w:t>
      </w:r>
      <w:r w:rsidRPr="008C103F">
        <w:rPr>
          <w:rFonts w:ascii="Arial" w:hAnsi="Arial" w:cs="Arial"/>
          <w:sz w:val="20"/>
          <w:szCs w:val="20"/>
        </w:rPr>
        <w:t>6012</w:t>
      </w:r>
      <w:r w:rsidR="00655788">
        <w:rPr>
          <w:rFonts w:ascii="Arial" w:hAnsi="Arial" w:cs="Arial"/>
          <w:sz w:val="20"/>
          <w:szCs w:val="20"/>
        </w:rPr>
        <w:t>1</w:t>
      </w:r>
      <w:r w:rsidR="00AE5E6B" w:rsidRPr="008C103F">
        <w:rPr>
          <w:rFonts w:ascii="Arial" w:hAnsi="Arial" w:cs="Arial"/>
          <w:sz w:val="20"/>
          <w:szCs w:val="20"/>
        </w:rPr>
        <w:t xml:space="preserve"> </w:t>
      </w:r>
      <w:r w:rsidRPr="008C103F">
        <w:rPr>
          <w:rFonts w:ascii="Arial" w:hAnsi="Arial" w:cs="Arial"/>
          <w:sz w:val="20"/>
          <w:szCs w:val="20"/>
        </w:rPr>
        <w:t>ANCONA</w:t>
      </w:r>
    </w:p>
    <w:p w:rsidR="008C103F" w:rsidRPr="008C103F" w:rsidRDefault="008C103F" w:rsidP="00655788">
      <w:pPr>
        <w:tabs>
          <w:tab w:val="left" w:pos="2694"/>
        </w:tabs>
        <w:ind w:left="4395"/>
        <w:rPr>
          <w:rFonts w:ascii="Arial" w:hAnsi="Arial" w:cs="Arial"/>
          <w:sz w:val="20"/>
          <w:szCs w:val="20"/>
        </w:rPr>
      </w:pPr>
      <w:r w:rsidRPr="00800C70">
        <w:rPr>
          <w:rFonts w:ascii="Arial" w:hAnsi="Arial" w:cs="Arial"/>
          <w:sz w:val="20"/>
          <w:szCs w:val="20"/>
        </w:rPr>
        <w:t xml:space="preserve">PEC </w:t>
      </w:r>
      <w:hyperlink r:id="rId8" w:history="1">
        <w:r w:rsidR="0055604F" w:rsidRPr="00754B44">
          <w:rPr>
            <w:rStyle w:val="Collegamentoipertestuale"/>
            <w:rFonts w:ascii="Arial" w:hAnsi="Arial" w:cs="Arial"/>
            <w:sz w:val="20"/>
            <w:szCs w:val="20"/>
          </w:rPr>
          <w:t>assemblea.marche.pariopportunita@emarche.it</w:t>
        </w:r>
      </w:hyperlink>
    </w:p>
    <w:p w:rsidR="003130EE" w:rsidRDefault="003130EE" w:rsidP="008C103F">
      <w:pPr>
        <w:spacing w:line="324" w:lineRule="auto"/>
        <w:jc w:val="both"/>
        <w:rPr>
          <w:rFonts w:ascii="Arial" w:hAnsi="Arial" w:cs="Arial"/>
          <w:sz w:val="20"/>
          <w:szCs w:val="20"/>
        </w:rPr>
      </w:pPr>
    </w:p>
    <w:p w:rsidR="00153D4B" w:rsidRDefault="00976C61" w:rsidP="008C0EB7">
      <w:pPr>
        <w:spacing w:line="324" w:lineRule="auto"/>
        <w:jc w:val="both"/>
        <w:rPr>
          <w:rFonts w:ascii="Arial" w:hAnsi="Arial" w:cs="Arial"/>
          <w:sz w:val="20"/>
          <w:szCs w:val="20"/>
        </w:rPr>
      </w:pPr>
      <w:r>
        <w:rPr>
          <w:rFonts w:ascii="Arial" w:hAnsi="Arial" w:cs="Arial"/>
          <w:sz w:val="20"/>
          <w:szCs w:val="20"/>
        </w:rPr>
        <w:t xml:space="preserve">Oggetto: </w:t>
      </w:r>
      <w:r w:rsidR="008C103F" w:rsidRPr="003130EE">
        <w:rPr>
          <w:rFonts w:ascii="Arial" w:hAnsi="Arial" w:cs="Arial"/>
          <w:sz w:val="20"/>
          <w:szCs w:val="20"/>
        </w:rPr>
        <w:t xml:space="preserve">Richiesta di liquidazione </w:t>
      </w:r>
      <w:r w:rsidR="00384DB2">
        <w:rPr>
          <w:rFonts w:ascii="Arial" w:hAnsi="Arial" w:cs="Arial"/>
          <w:sz w:val="20"/>
          <w:szCs w:val="20"/>
        </w:rPr>
        <w:t>del</w:t>
      </w:r>
      <w:r w:rsidR="005B1E47">
        <w:rPr>
          <w:rFonts w:ascii="Arial" w:hAnsi="Arial" w:cs="Arial"/>
          <w:sz w:val="20"/>
          <w:szCs w:val="20"/>
        </w:rPr>
        <w:t xml:space="preserve"> contributo</w:t>
      </w:r>
      <w:r w:rsidR="00F42E0E" w:rsidRPr="00BB108A">
        <w:rPr>
          <w:rFonts w:ascii="Arial" w:hAnsi="Arial" w:cs="Arial"/>
          <w:sz w:val="20"/>
          <w:szCs w:val="20"/>
        </w:rPr>
        <w:t xml:space="preserve"> concesso</w:t>
      </w:r>
      <w:r w:rsidR="008C103F" w:rsidRPr="003130EE">
        <w:rPr>
          <w:rFonts w:ascii="Arial" w:hAnsi="Arial" w:cs="Arial"/>
          <w:sz w:val="20"/>
          <w:szCs w:val="20"/>
        </w:rPr>
        <w:t xml:space="preserve"> per l’iniziativa denominata: _______________________</w:t>
      </w:r>
      <w:r w:rsidR="00E64B96">
        <w:rPr>
          <w:rFonts w:ascii="Arial" w:hAnsi="Arial" w:cs="Arial"/>
          <w:sz w:val="20"/>
          <w:szCs w:val="20"/>
        </w:rPr>
        <w:t>____________________________________________________________________</w:t>
      </w:r>
      <w:r w:rsidR="008C103F" w:rsidRPr="003130EE">
        <w:rPr>
          <w:rFonts w:ascii="Arial" w:hAnsi="Arial" w:cs="Arial"/>
          <w:sz w:val="20"/>
          <w:szCs w:val="20"/>
        </w:rPr>
        <w:t xml:space="preserve"> </w:t>
      </w:r>
      <w:r w:rsidR="007A7447" w:rsidRPr="003130EE">
        <w:rPr>
          <w:rFonts w:ascii="Arial" w:hAnsi="Arial" w:cs="Arial"/>
          <w:sz w:val="20"/>
          <w:szCs w:val="20"/>
        </w:rPr>
        <w:t>_____________________________________________________</w:t>
      </w:r>
      <w:r w:rsidR="006C030C" w:rsidRPr="003130EE">
        <w:rPr>
          <w:rFonts w:ascii="Arial" w:hAnsi="Arial" w:cs="Arial"/>
          <w:sz w:val="20"/>
          <w:szCs w:val="20"/>
        </w:rPr>
        <w:t>_________________________</w:t>
      </w:r>
      <w:r w:rsidR="003130EE" w:rsidRPr="003130EE">
        <w:rPr>
          <w:rFonts w:ascii="Arial" w:hAnsi="Arial" w:cs="Arial"/>
          <w:sz w:val="20"/>
          <w:szCs w:val="20"/>
        </w:rPr>
        <w:t xml:space="preserve">_____________ </w:t>
      </w:r>
    </w:p>
    <w:p w:rsidR="00153D4B" w:rsidRDefault="00153D4B" w:rsidP="008C0EB7">
      <w:pPr>
        <w:spacing w:line="324" w:lineRule="auto"/>
        <w:jc w:val="both"/>
        <w:rPr>
          <w:rFonts w:ascii="Arial" w:hAnsi="Arial" w:cs="Arial"/>
          <w:sz w:val="20"/>
          <w:szCs w:val="20"/>
        </w:rPr>
      </w:pPr>
    </w:p>
    <w:p w:rsidR="00BB2DC1" w:rsidRPr="008C0EB7" w:rsidRDefault="003130EE" w:rsidP="008C0EB7">
      <w:pPr>
        <w:spacing w:line="324" w:lineRule="auto"/>
        <w:jc w:val="both"/>
        <w:rPr>
          <w:rFonts w:ascii="Arial" w:hAnsi="Arial" w:cs="Arial"/>
          <w:sz w:val="20"/>
          <w:szCs w:val="20"/>
        </w:rPr>
      </w:pPr>
      <w:proofErr w:type="spellStart"/>
      <w:r w:rsidRPr="003130EE">
        <w:rPr>
          <w:rFonts w:ascii="Arial" w:hAnsi="Arial" w:cs="Arial"/>
          <w:sz w:val="20"/>
          <w:szCs w:val="20"/>
        </w:rPr>
        <w:t>l</w:t>
      </w:r>
      <w:r w:rsidR="005B1E47">
        <w:rPr>
          <w:rFonts w:ascii="Arial" w:hAnsi="Arial" w:cs="Arial"/>
          <w:sz w:val="20"/>
          <w:szCs w:val="20"/>
        </w:rPr>
        <w:t>L</w:t>
      </w:r>
      <w:proofErr w:type="spellEnd"/>
      <w:r w:rsidR="004D196A" w:rsidRPr="003130EE">
        <w:rPr>
          <w:rFonts w:ascii="Arial" w:hAnsi="Arial" w:cs="Arial"/>
          <w:sz w:val="20"/>
          <w:szCs w:val="20"/>
        </w:rPr>
        <w:t>/L</w:t>
      </w:r>
      <w:r w:rsidR="005B1E47">
        <w:rPr>
          <w:rFonts w:ascii="Arial" w:hAnsi="Arial" w:cs="Arial"/>
          <w:sz w:val="20"/>
          <w:szCs w:val="20"/>
        </w:rPr>
        <w:t>A</w:t>
      </w:r>
      <w:r w:rsidR="008209CC" w:rsidRPr="003130EE">
        <w:rPr>
          <w:rFonts w:ascii="Arial" w:hAnsi="Arial" w:cs="Arial"/>
          <w:sz w:val="20"/>
          <w:szCs w:val="20"/>
        </w:rPr>
        <w:t xml:space="preserve"> </w:t>
      </w:r>
      <w:r w:rsidR="005B1E47">
        <w:rPr>
          <w:rFonts w:ascii="Arial" w:hAnsi="Arial" w:cs="Arial"/>
          <w:sz w:val="20"/>
          <w:szCs w:val="20"/>
        </w:rPr>
        <w:t>SOTTOSCRITTO</w:t>
      </w:r>
      <w:r w:rsidR="004D196A" w:rsidRPr="003130EE">
        <w:rPr>
          <w:rFonts w:ascii="Arial" w:hAnsi="Arial" w:cs="Arial"/>
          <w:sz w:val="20"/>
          <w:szCs w:val="20"/>
        </w:rPr>
        <w:t>/</w:t>
      </w:r>
      <w:r w:rsidR="005B1E47">
        <w:rPr>
          <w:rFonts w:ascii="Arial" w:hAnsi="Arial" w:cs="Arial"/>
          <w:sz w:val="20"/>
          <w:szCs w:val="20"/>
        </w:rPr>
        <w:t>A</w:t>
      </w:r>
      <w:r w:rsidR="008209CC" w:rsidRPr="003130EE">
        <w:rPr>
          <w:rFonts w:ascii="Arial" w:hAnsi="Arial" w:cs="Arial"/>
          <w:sz w:val="20"/>
          <w:szCs w:val="20"/>
        </w:rPr>
        <w:t>_</w:t>
      </w:r>
      <w:r w:rsidR="00BB2DC1" w:rsidRPr="003130EE">
        <w:rPr>
          <w:rFonts w:ascii="Arial" w:hAnsi="Arial" w:cs="Arial"/>
          <w:sz w:val="20"/>
          <w:szCs w:val="20"/>
        </w:rPr>
        <w:t>____________</w:t>
      </w:r>
      <w:r w:rsidR="004D196A" w:rsidRPr="003130EE">
        <w:rPr>
          <w:rFonts w:ascii="Arial" w:hAnsi="Arial" w:cs="Arial"/>
          <w:sz w:val="20"/>
          <w:szCs w:val="20"/>
        </w:rPr>
        <w:t>________________</w:t>
      </w:r>
      <w:r w:rsidR="008209CC" w:rsidRPr="003130EE">
        <w:rPr>
          <w:rFonts w:ascii="Arial" w:hAnsi="Arial" w:cs="Arial"/>
          <w:sz w:val="20"/>
          <w:szCs w:val="20"/>
        </w:rPr>
        <w:t xml:space="preserve">  n</w:t>
      </w:r>
      <w:r w:rsidR="00BB2DC1" w:rsidRPr="003130EE">
        <w:rPr>
          <w:rFonts w:ascii="Arial" w:hAnsi="Arial" w:cs="Arial"/>
          <w:sz w:val="20"/>
          <w:szCs w:val="20"/>
        </w:rPr>
        <w:t>ato/a</w:t>
      </w:r>
      <w:r w:rsidR="004D196A" w:rsidRPr="003130EE">
        <w:rPr>
          <w:rFonts w:ascii="Arial" w:hAnsi="Arial" w:cs="Arial"/>
          <w:sz w:val="20"/>
          <w:szCs w:val="20"/>
        </w:rPr>
        <w:t xml:space="preserve"> </w:t>
      </w:r>
      <w:proofErr w:type="spellStart"/>
      <w:r w:rsidR="004D196A" w:rsidRPr="003130EE">
        <w:rPr>
          <w:rFonts w:ascii="Arial" w:hAnsi="Arial" w:cs="Arial"/>
          <w:sz w:val="20"/>
          <w:szCs w:val="20"/>
        </w:rPr>
        <w:t>a</w:t>
      </w:r>
      <w:proofErr w:type="spellEnd"/>
      <w:r w:rsidR="008209CC" w:rsidRPr="003130EE">
        <w:rPr>
          <w:rFonts w:ascii="Arial" w:hAnsi="Arial" w:cs="Arial"/>
          <w:sz w:val="20"/>
          <w:szCs w:val="20"/>
        </w:rPr>
        <w:t xml:space="preserve"> </w:t>
      </w:r>
      <w:r w:rsidR="004D196A" w:rsidRPr="003130EE">
        <w:rPr>
          <w:rFonts w:ascii="Arial" w:hAnsi="Arial" w:cs="Arial"/>
          <w:sz w:val="20"/>
          <w:szCs w:val="20"/>
        </w:rPr>
        <w:t xml:space="preserve"> _____________________________</w:t>
      </w:r>
      <w:r w:rsidR="008C0EB7">
        <w:rPr>
          <w:rFonts w:ascii="Arial" w:hAnsi="Arial" w:cs="Arial"/>
          <w:sz w:val="20"/>
          <w:szCs w:val="20"/>
        </w:rPr>
        <w:t>_</w:t>
      </w:r>
      <w:r w:rsidR="008C103F" w:rsidRPr="003130EE">
        <w:rPr>
          <w:rFonts w:ascii="Arial" w:hAnsi="Arial" w:cs="Arial"/>
          <w:sz w:val="20"/>
          <w:szCs w:val="20"/>
        </w:rPr>
        <w:t>_</w:t>
      </w:r>
      <w:r w:rsidR="00BB2DC1" w:rsidRPr="003130EE">
        <w:rPr>
          <w:rFonts w:ascii="Arial" w:hAnsi="Arial" w:cs="Arial"/>
          <w:sz w:val="20"/>
          <w:szCs w:val="20"/>
        </w:rPr>
        <w:t xml:space="preserve"> il</w:t>
      </w:r>
      <w:r w:rsidR="008209CC" w:rsidRPr="003130EE">
        <w:rPr>
          <w:rFonts w:ascii="Arial" w:hAnsi="Arial" w:cs="Arial"/>
          <w:sz w:val="20"/>
          <w:szCs w:val="20"/>
        </w:rPr>
        <w:t xml:space="preserve"> </w:t>
      </w:r>
      <w:r w:rsidR="00BB2DC1" w:rsidRPr="003130EE">
        <w:rPr>
          <w:rFonts w:ascii="Arial" w:hAnsi="Arial" w:cs="Arial"/>
          <w:sz w:val="20"/>
          <w:szCs w:val="20"/>
        </w:rPr>
        <w:t xml:space="preserve"> ___________________</w:t>
      </w:r>
      <w:r w:rsidR="008209CC" w:rsidRPr="003130EE">
        <w:rPr>
          <w:rFonts w:ascii="Arial" w:hAnsi="Arial" w:cs="Arial"/>
          <w:sz w:val="20"/>
          <w:szCs w:val="20"/>
        </w:rPr>
        <w:t>_____</w:t>
      </w:r>
      <w:r w:rsidR="008C103F" w:rsidRPr="003130EE">
        <w:rPr>
          <w:rFonts w:ascii="Arial" w:hAnsi="Arial" w:cs="Arial"/>
          <w:sz w:val="20"/>
          <w:szCs w:val="20"/>
        </w:rPr>
        <w:t>__________</w:t>
      </w:r>
      <w:r w:rsidR="008209CC" w:rsidRPr="003130EE">
        <w:rPr>
          <w:rFonts w:ascii="Arial" w:hAnsi="Arial" w:cs="Arial"/>
          <w:sz w:val="20"/>
          <w:szCs w:val="20"/>
        </w:rPr>
        <w:t xml:space="preserve"> </w:t>
      </w:r>
      <w:r w:rsidR="008C0EB7">
        <w:rPr>
          <w:rFonts w:ascii="Arial" w:hAnsi="Arial" w:cs="Arial"/>
          <w:sz w:val="20"/>
          <w:szCs w:val="20"/>
        </w:rPr>
        <w:t>codice fiscale</w:t>
      </w:r>
      <w:r w:rsidR="008209CC" w:rsidRPr="003130EE">
        <w:rPr>
          <w:rFonts w:ascii="Arial" w:hAnsi="Arial" w:cs="Arial"/>
          <w:sz w:val="20"/>
          <w:szCs w:val="20"/>
        </w:rPr>
        <w:t xml:space="preserve"> </w:t>
      </w:r>
      <w:r w:rsidR="00C77CE9" w:rsidRPr="003130EE">
        <w:rPr>
          <w:rFonts w:ascii="Arial" w:hAnsi="Arial" w:cs="Arial"/>
          <w:sz w:val="20"/>
          <w:szCs w:val="20"/>
        </w:rPr>
        <w:t>___</w:t>
      </w:r>
      <w:r w:rsidR="008C103F" w:rsidRPr="003130EE">
        <w:rPr>
          <w:rFonts w:ascii="Arial" w:hAnsi="Arial" w:cs="Arial"/>
          <w:sz w:val="20"/>
          <w:szCs w:val="20"/>
        </w:rPr>
        <w:t>_______________</w:t>
      </w:r>
      <w:r w:rsidR="00BB2DC1" w:rsidRPr="003130EE">
        <w:rPr>
          <w:rFonts w:ascii="Arial" w:hAnsi="Arial" w:cs="Arial"/>
          <w:sz w:val="20"/>
          <w:szCs w:val="20"/>
        </w:rPr>
        <w:t>_____________________</w:t>
      </w:r>
      <w:r w:rsidR="008C0EB7">
        <w:rPr>
          <w:rFonts w:ascii="Arial" w:hAnsi="Arial" w:cs="Arial"/>
          <w:sz w:val="20"/>
          <w:szCs w:val="20"/>
        </w:rPr>
        <w:t>____</w:t>
      </w:r>
      <w:r w:rsidR="008209CC" w:rsidRPr="003130EE">
        <w:rPr>
          <w:rFonts w:ascii="Arial" w:hAnsi="Arial" w:cs="Arial"/>
          <w:sz w:val="20"/>
          <w:szCs w:val="20"/>
        </w:rPr>
        <w:t xml:space="preserve"> </w:t>
      </w:r>
      <w:r w:rsidR="00BB2DC1" w:rsidRPr="008C0EB7">
        <w:rPr>
          <w:rStyle w:val="grame"/>
          <w:rFonts w:ascii="Arial" w:hAnsi="Arial" w:cs="Arial"/>
          <w:sz w:val="20"/>
          <w:szCs w:val="20"/>
        </w:rPr>
        <w:t>consapevole</w:t>
      </w:r>
      <w:r w:rsidR="00BB2DC1" w:rsidRPr="008C0EB7">
        <w:rPr>
          <w:rFonts w:ascii="Arial" w:hAnsi="Arial" w:cs="Arial"/>
          <w:sz w:val="20"/>
          <w:szCs w:val="20"/>
        </w:rPr>
        <w:t xml:space="preserve"> dell</w:t>
      </w:r>
      <w:r w:rsidR="004D196A" w:rsidRPr="008C0EB7">
        <w:rPr>
          <w:rFonts w:ascii="Arial" w:hAnsi="Arial" w:cs="Arial"/>
          <w:sz w:val="20"/>
          <w:szCs w:val="20"/>
        </w:rPr>
        <w:t>e conseguenze penali</w:t>
      </w:r>
      <w:r w:rsidR="00BB2DC1" w:rsidRPr="008C0EB7">
        <w:rPr>
          <w:rFonts w:ascii="Arial" w:hAnsi="Arial" w:cs="Arial"/>
          <w:sz w:val="20"/>
          <w:szCs w:val="20"/>
        </w:rPr>
        <w:t xml:space="preserve"> </w:t>
      </w:r>
      <w:r w:rsidR="006C030C" w:rsidRPr="008C0EB7">
        <w:rPr>
          <w:rFonts w:ascii="Arial" w:hAnsi="Arial" w:cs="Arial"/>
          <w:sz w:val="20"/>
          <w:szCs w:val="20"/>
        </w:rPr>
        <w:t>in</w:t>
      </w:r>
      <w:r w:rsidR="008209CC" w:rsidRPr="008C0EB7">
        <w:rPr>
          <w:rFonts w:ascii="Arial" w:hAnsi="Arial" w:cs="Arial"/>
          <w:sz w:val="20"/>
          <w:szCs w:val="20"/>
        </w:rPr>
        <w:t xml:space="preserve"> cui incorre</w:t>
      </w:r>
      <w:r w:rsidR="005C1FC3" w:rsidRPr="008C0EB7">
        <w:rPr>
          <w:rFonts w:ascii="Arial" w:hAnsi="Arial" w:cs="Arial"/>
          <w:sz w:val="20"/>
          <w:szCs w:val="20"/>
        </w:rPr>
        <w:t>,</w:t>
      </w:r>
      <w:r w:rsidR="00E715B1" w:rsidRPr="008C0EB7">
        <w:rPr>
          <w:rFonts w:ascii="Arial" w:hAnsi="Arial" w:cs="Arial"/>
          <w:sz w:val="20"/>
          <w:szCs w:val="20"/>
        </w:rPr>
        <w:t xml:space="preserve"> ai sensi del decreto del</w:t>
      </w:r>
      <w:r w:rsidR="006B4E49" w:rsidRPr="008C0EB7">
        <w:rPr>
          <w:rFonts w:ascii="Arial" w:hAnsi="Arial" w:cs="Arial"/>
          <w:sz w:val="20"/>
          <w:szCs w:val="20"/>
        </w:rPr>
        <w:t xml:space="preserve"> Presidente della Repubblica </w:t>
      </w:r>
      <w:smartTag w:uri="urn:schemas-microsoft-com:office:smarttags" w:element="date">
        <w:smartTagPr>
          <w:attr w:name="Year" w:val="2000"/>
          <w:attr w:name="Day" w:val="28"/>
          <w:attr w:name="Month" w:val="12"/>
          <w:attr w:name="ls" w:val="trans"/>
        </w:smartTagPr>
        <w:r w:rsidR="005C1FC3" w:rsidRPr="008C0EB7">
          <w:rPr>
            <w:rFonts w:ascii="Arial" w:hAnsi="Arial" w:cs="Arial"/>
            <w:sz w:val="20"/>
            <w:szCs w:val="20"/>
          </w:rPr>
          <w:t>28 dicembre 2000</w:t>
        </w:r>
      </w:smartTag>
      <w:r w:rsidR="005C1FC3" w:rsidRPr="008C0EB7">
        <w:rPr>
          <w:rFonts w:ascii="Arial" w:hAnsi="Arial" w:cs="Arial"/>
          <w:sz w:val="20"/>
          <w:szCs w:val="20"/>
        </w:rPr>
        <w:t xml:space="preserve">, n. </w:t>
      </w:r>
      <w:r w:rsidR="006B4E49" w:rsidRPr="008C0EB7">
        <w:rPr>
          <w:rFonts w:ascii="Arial" w:hAnsi="Arial" w:cs="Arial"/>
          <w:sz w:val="20"/>
          <w:szCs w:val="20"/>
        </w:rPr>
        <w:t>445 (</w:t>
      </w:r>
      <w:r w:rsidR="00D56CB4" w:rsidRPr="008C0EB7">
        <w:rPr>
          <w:rFonts w:ascii="Arial" w:hAnsi="Arial" w:cs="Arial"/>
          <w:sz w:val="20"/>
          <w:szCs w:val="20"/>
        </w:rPr>
        <w:t>Testo unico delle disposizione legislative e regolamentari</w:t>
      </w:r>
      <w:r w:rsidR="006B4E49" w:rsidRPr="008C0EB7">
        <w:rPr>
          <w:rFonts w:ascii="Arial" w:hAnsi="Arial" w:cs="Arial"/>
          <w:sz w:val="20"/>
          <w:szCs w:val="20"/>
        </w:rPr>
        <w:t xml:space="preserve"> in materia di documentazione amministrativa)</w:t>
      </w:r>
      <w:r w:rsidR="005C1FC3" w:rsidRPr="008C0EB7">
        <w:rPr>
          <w:rFonts w:ascii="Arial" w:hAnsi="Arial" w:cs="Arial"/>
          <w:sz w:val="20"/>
          <w:szCs w:val="20"/>
        </w:rPr>
        <w:t>,</w:t>
      </w:r>
      <w:r w:rsidR="008209CC" w:rsidRPr="008C0EB7">
        <w:rPr>
          <w:rFonts w:ascii="Arial" w:hAnsi="Arial" w:cs="Arial"/>
          <w:sz w:val="20"/>
          <w:szCs w:val="20"/>
        </w:rPr>
        <w:t xml:space="preserve"> in</w:t>
      </w:r>
      <w:r w:rsidR="006C030C" w:rsidRPr="008C0EB7">
        <w:rPr>
          <w:rFonts w:ascii="Arial" w:hAnsi="Arial" w:cs="Arial"/>
          <w:sz w:val="20"/>
          <w:szCs w:val="20"/>
        </w:rPr>
        <w:t xml:space="preserve"> caso</w:t>
      </w:r>
      <w:r w:rsidR="00BB2DC1" w:rsidRPr="008C0EB7">
        <w:rPr>
          <w:rFonts w:ascii="Arial" w:hAnsi="Arial" w:cs="Arial"/>
          <w:sz w:val="20"/>
          <w:szCs w:val="20"/>
        </w:rPr>
        <w:t xml:space="preserve"> di </w:t>
      </w:r>
      <w:r w:rsidR="004D196A" w:rsidRPr="008C0EB7">
        <w:rPr>
          <w:rFonts w:ascii="Arial" w:hAnsi="Arial" w:cs="Arial"/>
          <w:sz w:val="20"/>
          <w:szCs w:val="20"/>
        </w:rPr>
        <w:t xml:space="preserve">rilascio di </w:t>
      </w:r>
      <w:r w:rsidR="00BB2DC1" w:rsidRPr="008C0EB7">
        <w:rPr>
          <w:rFonts w:ascii="Arial" w:hAnsi="Arial" w:cs="Arial"/>
          <w:sz w:val="20"/>
          <w:szCs w:val="20"/>
        </w:rPr>
        <w:t>dichiarazioni mendaci</w:t>
      </w:r>
      <w:r w:rsidR="004D196A" w:rsidRPr="008C0EB7">
        <w:rPr>
          <w:rFonts w:ascii="Arial" w:hAnsi="Arial" w:cs="Arial"/>
          <w:sz w:val="20"/>
          <w:szCs w:val="20"/>
        </w:rPr>
        <w:t>,</w:t>
      </w:r>
      <w:r w:rsidR="00203E5A" w:rsidRPr="008C0EB7">
        <w:rPr>
          <w:rFonts w:ascii="Arial" w:hAnsi="Arial" w:cs="Arial"/>
          <w:sz w:val="20"/>
          <w:szCs w:val="20"/>
        </w:rPr>
        <w:t xml:space="preserve"> di formazione </w:t>
      </w:r>
      <w:r w:rsidR="008209CC" w:rsidRPr="008C0EB7">
        <w:rPr>
          <w:rFonts w:ascii="Arial" w:hAnsi="Arial" w:cs="Arial"/>
          <w:sz w:val="20"/>
          <w:szCs w:val="20"/>
        </w:rPr>
        <w:t xml:space="preserve">di </w:t>
      </w:r>
      <w:r w:rsidR="00BB2DC1" w:rsidRPr="008C0EB7">
        <w:rPr>
          <w:rFonts w:ascii="Arial" w:hAnsi="Arial" w:cs="Arial"/>
          <w:sz w:val="20"/>
          <w:szCs w:val="20"/>
        </w:rPr>
        <w:t>atti</w:t>
      </w:r>
      <w:r w:rsidR="008209CC" w:rsidRPr="008C0EB7">
        <w:rPr>
          <w:rFonts w:ascii="Arial" w:hAnsi="Arial" w:cs="Arial"/>
          <w:sz w:val="20"/>
          <w:szCs w:val="20"/>
        </w:rPr>
        <w:t xml:space="preserve"> falsi o</w:t>
      </w:r>
      <w:r w:rsidR="00BB2DC1" w:rsidRPr="008C0EB7">
        <w:rPr>
          <w:rFonts w:ascii="Arial" w:hAnsi="Arial" w:cs="Arial"/>
          <w:sz w:val="20"/>
          <w:szCs w:val="20"/>
        </w:rPr>
        <w:t xml:space="preserve"> uso</w:t>
      </w:r>
      <w:r w:rsidR="00203E5A" w:rsidRPr="008C0EB7">
        <w:rPr>
          <w:rFonts w:ascii="Arial" w:hAnsi="Arial" w:cs="Arial"/>
          <w:sz w:val="20"/>
          <w:szCs w:val="20"/>
        </w:rPr>
        <w:t xml:space="preserve"> degli stessi</w:t>
      </w:r>
      <w:r w:rsidR="00BB2DC1" w:rsidRPr="008C0EB7">
        <w:rPr>
          <w:rFonts w:ascii="Arial" w:hAnsi="Arial" w:cs="Arial"/>
          <w:sz w:val="20"/>
          <w:szCs w:val="20"/>
        </w:rPr>
        <w:t xml:space="preserve"> </w:t>
      </w:r>
      <w:r w:rsidR="006C030C" w:rsidRPr="008C0EB7">
        <w:rPr>
          <w:rFonts w:ascii="Arial" w:hAnsi="Arial" w:cs="Arial"/>
          <w:sz w:val="20"/>
          <w:szCs w:val="20"/>
        </w:rPr>
        <w:t>e del fatto</w:t>
      </w:r>
      <w:r w:rsidR="00BB2DC1" w:rsidRPr="008C0EB7">
        <w:rPr>
          <w:rFonts w:ascii="Arial" w:hAnsi="Arial" w:cs="Arial"/>
          <w:sz w:val="20"/>
          <w:szCs w:val="20"/>
        </w:rPr>
        <w:t xml:space="preserve"> che la non veridicità del contenuto della dichiarazione comporta la decadenza dei benefici conseguenti al provvedimento </w:t>
      </w:r>
      <w:r w:rsidR="00203E5A" w:rsidRPr="008C0EB7">
        <w:rPr>
          <w:rFonts w:ascii="Arial" w:hAnsi="Arial" w:cs="Arial"/>
          <w:sz w:val="20"/>
          <w:szCs w:val="20"/>
        </w:rPr>
        <w:t>adottato</w:t>
      </w:r>
      <w:r w:rsidR="00BB2DC1" w:rsidRPr="008C0EB7">
        <w:rPr>
          <w:rFonts w:ascii="Arial" w:hAnsi="Arial" w:cs="Arial"/>
          <w:sz w:val="20"/>
          <w:szCs w:val="20"/>
        </w:rPr>
        <w:t xml:space="preserve"> sulla base della dichiarazione non veritie</w:t>
      </w:r>
      <w:r w:rsidR="006C030C" w:rsidRPr="008C0EB7">
        <w:rPr>
          <w:rFonts w:ascii="Arial" w:hAnsi="Arial" w:cs="Arial"/>
          <w:sz w:val="20"/>
          <w:szCs w:val="20"/>
        </w:rPr>
        <w:t>ra</w:t>
      </w:r>
      <w:r w:rsidR="00BB2DC1" w:rsidRPr="008C0EB7">
        <w:rPr>
          <w:rFonts w:ascii="Arial" w:hAnsi="Arial" w:cs="Arial"/>
          <w:sz w:val="20"/>
          <w:szCs w:val="20"/>
        </w:rPr>
        <w:t>,</w:t>
      </w:r>
    </w:p>
    <w:p w:rsidR="008C0EB7" w:rsidRDefault="008C0EB7" w:rsidP="00BB2DC1">
      <w:pPr>
        <w:pStyle w:val="Rientrocorpodeltesto"/>
        <w:spacing w:before="0" w:beforeAutospacing="0" w:after="0" w:afterAutospacing="0"/>
        <w:ind w:firstLine="0"/>
        <w:jc w:val="center"/>
        <w:rPr>
          <w:sz w:val="20"/>
          <w:szCs w:val="20"/>
        </w:rPr>
      </w:pPr>
    </w:p>
    <w:p w:rsidR="00BB2DC1" w:rsidRDefault="00CB5521" w:rsidP="00BB2DC1">
      <w:pPr>
        <w:pStyle w:val="Rientrocorpodeltesto"/>
        <w:spacing w:before="0" w:beforeAutospacing="0" w:after="0" w:afterAutospacing="0"/>
        <w:ind w:firstLine="0"/>
        <w:jc w:val="center"/>
        <w:rPr>
          <w:sz w:val="20"/>
          <w:szCs w:val="20"/>
        </w:rPr>
      </w:pPr>
      <w:r w:rsidRPr="008C103F">
        <w:rPr>
          <w:sz w:val="20"/>
          <w:szCs w:val="20"/>
        </w:rPr>
        <w:t>IN QUALITÀ DI LEGALE RAPPRESENTANTE DEL</w:t>
      </w:r>
    </w:p>
    <w:p w:rsidR="00CB5521" w:rsidRDefault="00CB5521" w:rsidP="00BB2DC1">
      <w:pPr>
        <w:pStyle w:val="Rientrocorpodeltesto"/>
        <w:spacing w:before="0" w:beforeAutospacing="0" w:after="0" w:afterAutospacing="0"/>
        <w:ind w:firstLine="0"/>
        <w:jc w:val="center"/>
        <w:rPr>
          <w:sz w:val="20"/>
          <w:szCs w:val="20"/>
        </w:rPr>
      </w:pPr>
      <w:r w:rsidRPr="00BB108A">
        <w:rPr>
          <w:sz w:val="20"/>
          <w:szCs w:val="20"/>
        </w:rPr>
        <w:t xml:space="preserve">(segnare con una x la voce che interessa e </w:t>
      </w:r>
      <w:r w:rsidRPr="00BB108A">
        <w:rPr>
          <w:sz w:val="20"/>
          <w:szCs w:val="20"/>
          <w:u w:val="single"/>
        </w:rPr>
        <w:t>indicare l</w:t>
      </w:r>
      <w:r w:rsidR="00320D9C">
        <w:rPr>
          <w:sz w:val="20"/>
          <w:szCs w:val="20"/>
          <w:u w:val="single"/>
        </w:rPr>
        <w:t>a denominazione)</w:t>
      </w:r>
    </w:p>
    <w:p w:rsidR="007846B6" w:rsidRPr="008C103F" w:rsidRDefault="007846B6" w:rsidP="00BB2DC1">
      <w:pPr>
        <w:pStyle w:val="Rientrocorpodeltesto"/>
        <w:spacing w:before="0" w:beforeAutospacing="0" w:after="0" w:afterAutospacing="0"/>
        <w:ind w:firstLine="0"/>
        <w:jc w:val="center"/>
        <w:rPr>
          <w:sz w:val="20"/>
          <w:szCs w:val="20"/>
        </w:rPr>
      </w:pPr>
    </w:p>
    <w:p w:rsidR="00BB2DC1" w:rsidRPr="008C103F" w:rsidRDefault="00BB2DC1" w:rsidP="008C103F">
      <w:pPr>
        <w:pStyle w:val="Rientrocorpodeltesto"/>
        <w:numPr>
          <w:ilvl w:val="0"/>
          <w:numId w:val="1"/>
        </w:numPr>
        <w:tabs>
          <w:tab w:val="clear" w:pos="1080"/>
          <w:tab w:val="left" w:pos="426"/>
        </w:tabs>
        <w:spacing w:before="40" w:beforeAutospacing="0" w:after="120" w:afterAutospacing="0" w:line="324" w:lineRule="auto"/>
        <w:ind w:left="0" w:right="-2" w:firstLine="0"/>
        <w:jc w:val="left"/>
        <w:rPr>
          <w:sz w:val="20"/>
          <w:szCs w:val="20"/>
        </w:rPr>
      </w:pPr>
      <w:r w:rsidRPr="008C103F">
        <w:rPr>
          <w:sz w:val="20"/>
          <w:szCs w:val="20"/>
        </w:rPr>
        <w:t>Ente pubblico   ______________________________________________________</w:t>
      </w:r>
      <w:r w:rsidR="00AF3A2D" w:rsidRPr="008C103F">
        <w:rPr>
          <w:sz w:val="20"/>
          <w:szCs w:val="20"/>
        </w:rPr>
        <w:t>______</w:t>
      </w:r>
      <w:r w:rsidR="008C103F">
        <w:rPr>
          <w:sz w:val="20"/>
          <w:szCs w:val="20"/>
        </w:rPr>
        <w:t>_______________</w:t>
      </w:r>
    </w:p>
    <w:p w:rsidR="00BB2DC1" w:rsidRPr="008C103F" w:rsidRDefault="00203E5A" w:rsidP="008C103F">
      <w:pPr>
        <w:pStyle w:val="Rientrocorpodeltesto"/>
        <w:numPr>
          <w:ilvl w:val="0"/>
          <w:numId w:val="1"/>
        </w:numPr>
        <w:tabs>
          <w:tab w:val="clear" w:pos="1080"/>
          <w:tab w:val="left" w:pos="426"/>
        </w:tabs>
        <w:spacing w:before="40" w:beforeAutospacing="0" w:after="120" w:afterAutospacing="0" w:line="324" w:lineRule="auto"/>
        <w:ind w:left="0" w:right="-2" w:firstLine="0"/>
        <w:jc w:val="left"/>
        <w:rPr>
          <w:sz w:val="20"/>
          <w:szCs w:val="20"/>
        </w:rPr>
      </w:pPr>
      <w:r w:rsidRPr="008C103F">
        <w:rPr>
          <w:sz w:val="20"/>
          <w:szCs w:val="20"/>
        </w:rPr>
        <w:t>Istituto</w:t>
      </w:r>
      <w:r w:rsidR="00BB2DC1" w:rsidRPr="008C103F">
        <w:rPr>
          <w:sz w:val="20"/>
          <w:szCs w:val="20"/>
        </w:rPr>
        <w:t xml:space="preserve"> scolastic</w:t>
      </w:r>
      <w:r w:rsidRPr="008C103F">
        <w:rPr>
          <w:sz w:val="20"/>
          <w:szCs w:val="20"/>
        </w:rPr>
        <w:t>o</w:t>
      </w:r>
      <w:r w:rsidR="00BB2DC1" w:rsidRPr="008C103F">
        <w:rPr>
          <w:sz w:val="20"/>
          <w:szCs w:val="20"/>
        </w:rPr>
        <w:t xml:space="preserve"> /Università _____________________________________________</w:t>
      </w:r>
      <w:r w:rsidRPr="008C103F">
        <w:rPr>
          <w:sz w:val="20"/>
          <w:szCs w:val="20"/>
        </w:rPr>
        <w:t>____</w:t>
      </w:r>
      <w:r w:rsidR="008C103F">
        <w:rPr>
          <w:sz w:val="20"/>
          <w:szCs w:val="20"/>
        </w:rPr>
        <w:t>_______________</w:t>
      </w:r>
    </w:p>
    <w:p w:rsidR="00BB2DC1" w:rsidRDefault="00203E5A" w:rsidP="00C77CE9">
      <w:pPr>
        <w:pStyle w:val="Rientrocorpodeltesto"/>
        <w:numPr>
          <w:ilvl w:val="0"/>
          <w:numId w:val="1"/>
        </w:numPr>
        <w:tabs>
          <w:tab w:val="clear" w:pos="1080"/>
          <w:tab w:val="left" w:pos="426"/>
        </w:tabs>
        <w:spacing w:before="0" w:beforeAutospacing="0" w:after="0" w:afterAutospacing="0" w:line="324" w:lineRule="auto"/>
        <w:ind w:left="0" w:right="-2" w:firstLine="0"/>
        <w:jc w:val="left"/>
        <w:rPr>
          <w:sz w:val="20"/>
          <w:szCs w:val="20"/>
        </w:rPr>
      </w:pPr>
      <w:r w:rsidRPr="008C103F">
        <w:rPr>
          <w:sz w:val="20"/>
          <w:szCs w:val="20"/>
        </w:rPr>
        <w:t>Associazione/</w:t>
      </w:r>
      <w:r w:rsidR="005B1E47">
        <w:rPr>
          <w:sz w:val="20"/>
          <w:szCs w:val="20"/>
        </w:rPr>
        <w:t>O</w:t>
      </w:r>
      <w:r w:rsidR="00BB2DC1" w:rsidRPr="008C103F">
        <w:rPr>
          <w:sz w:val="20"/>
          <w:szCs w:val="20"/>
        </w:rPr>
        <w:t>rganizzazione privata</w:t>
      </w:r>
      <w:r w:rsidR="005B1E47">
        <w:rPr>
          <w:sz w:val="20"/>
          <w:szCs w:val="20"/>
        </w:rPr>
        <w:t>/Cooperativa/Ordine professionale______________</w:t>
      </w:r>
      <w:r w:rsidR="00AF3A2D" w:rsidRPr="008C103F">
        <w:rPr>
          <w:sz w:val="20"/>
          <w:szCs w:val="20"/>
        </w:rPr>
        <w:t>_</w:t>
      </w:r>
      <w:r w:rsidR="008C103F">
        <w:rPr>
          <w:sz w:val="20"/>
          <w:szCs w:val="20"/>
        </w:rPr>
        <w:t>_______________</w:t>
      </w:r>
    </w:p>
    <w:p w:rsidR="005B1E47" w:rsidRPr="008C103F" w:rsidRDefault="005B1E47" w:rsidP="005B1E47">
      <w:pPr>
        <w:pStyle w:val="Rientrocorpodeltesto"/>
        <w:tabs>
          <w:tab w:val="left" w:pos="426"/>
        </w:tabs>
        <w:spacing w:before="0" w:beforeAutospacing="0" w:after="0" w:afterAutospacing="0" w:line="324" w:lineRule="auto"/>
        <w:ind w:right="-2" w:firstLine="0"/>
        <w:jc w:val="left"/>
        <w:rPr>
          <w:sz w:val="20"/>
          <w:szCs w:val="20"/>
        </w:rPr>
      </w:pPr>
      <w:r>
        <w:rPr>
          <w:sz w:val="20"/>
          <w:szCs w:val="20"/>
        </w:rPr>
        <w:t>___________________________________________________________________________________________</w:t>
      </w:r>
    </w:p>
    <w:p w:rsidR="00384DB2" w:rsidRDefault="00384DB2" w:rsidP="00C77CE9">
      <w:pPr>
        <w:pStyle w:val="Rientrocorpodeltesto"/>
        <w:spacing w:before="0" w:beforeAutospacing="0" w:after="0" w:afterAutospacing="0" w:line="324" w:lineRule="auto"/>
        <w:ind w:right="83" w:firstLine="0"/>
        <w:rPr>
          <w:sz w:val="20"/>
          <w:szCs w:val="20"/>
        </w:rPr>
      </w:pPr>
      <w:r>
        <w:rPr>
          <w:sz w:val="20"/>
          <w:szCs w:val="20"/>
        </w:rPr>
        <w:t>C.F.</w:t>
      </w:r>
      <w:r w:rsidR="00FD2F3B">
        <w:rPr>
          <w:sz w:val="20"/>
          <w:szCs w:val="20"/>
        </w:rPr>
        <w:t xml:space="preserve"> </w:t>
      </w:r>
      <w:r w:rsidR="00BB2DC1" w:rsidRPr="008C103F">
        <w:rPr>
          <w:sz w:val="20"/>
          <w:szCs w:val="20"/>
        </w:rPr>
        <w:t>_____________________</w:t>
      </w:r>
      <w:r w:rsidR="00D533A6" w:rsidRPr="008C103F">
        <w:rPr>
          <w:sz w:val="20"/>
          <w:szCs w:val="20"/>
        </w:rPr>
        <w:t>_______</w:t>
      </w:r>
      <w:r w:rsidR="00BB2DC1" w:rsidRPr="008C103F">
        <w:rPr>
          <w:sz w:val="20"/>
          <w:szCs w:val="20"/>
        </w:rPr>
        <w:t>___</w:t>
      </w:r>
      <w:r w:rsidR="00AF3A2D" w:rsidRPr="008C103F">
        <w:rPr>
          <w:sz w:val="20"/>
          <w:szCs w:val="20"/>
        </w:rPr>
        <w:t>___</w:t>
      </w:r>
      <w:r w:rsidR="008C103F">
        <w:rPr>
          <w:sz w:val="20"/>
          <w:szCs w:val="20"/>
        </w:rPr>
        <w:t>_____</w:t>
      </w:r>
      <w:r w:rsidR="00E64B96">
        <w:rPr>
          <w:sz w:val="20"/>
          <w:szCs w:val="20"/>
        </w:rPr>
        <w:t>e/o</w:t>
      </w:r>
      <w:r w:rsidR="00BB2DC1" w:rsidRPr="008C103F">
        <w:rPr>
          <w:sz w:val="20"/>
          <w:szCs w:val="20"/>
        </w:rPr>
        <w:t xml:space="preserve"> P.</w:t>
      </w:r>
      <w:r w:rsidR="00E64B96">
        <w:rPr>
          <w:sz w:val="20"/>
          <w:szCs w:val="20"/>
        </w:rPr>
        <w:t>I</w:t>
      </w:r>
      <w:r>
        <w:rPr>
          <w:sz w:val="20"/>
          <w:szCs w:val="20"/>
        </w:rPr>
        <w:t>.</w:t>
      </w:r>
      <w:r w:rsidR="008C103F">
        <w:rPr>
          <w:sz w:val="20"/>
          <w:szCs w:val="20"/>
        </w:rPr>
        <w:t xml:space="preserve"> _</w:t>
      </w:r>
      <w:r w:rsidR="00D533A6" w:rsidRPr="008C103F">
        <w:rPr>
          <w:sz w:val="20"/>
          <w:szCs w:val="20"/>
        </w:rPr>
        <w:t>__</w:t>
      </w:r>
      <w:r w:rsidR="00AF3A2D" w:rsidRPr="008C103F">
        <w:rPr>
          <w:sz w:val="20"/>
          <w:szCs w:val="20"/>
        </w:rPr>
        <w:t>__</w:t>
      </w:r>
      <w:r w:rsidR="00BB2DC1" w:rsidRPr="008C103F">
        <w:rPr>
          <w:sz w:val="20"/>
          <w:szCs w:val="20"/>
        </w:rPr>
        <w:t>____________________________</w:t>
      </w:r>
      <w:r>
        <w:rPr>
          <w:sz w:val="20"/>
          <w:szCs w:val="20"/>
        </w:rPr>
        <w:t>_______</w:t>
      </w:r>
      <w:r w:rsidR="00BB2DC1" w:rsidRPr="008C103F">
        <w:rPr>
          <w:sz w:val="20"/>
          <w:szCs w:val="20"/>
        </w:rPr>
        <w:t>_</w:t>
      </w:r>
    </w:p>
    <w:p w:rsidR="00D533A6" w:rsidRPr="008C103F" w:rsidRDefault="00D533A6" w:rsidP="00C77CE9">
      <w:pPr>
        <w:pStyle w:val="Rientrocorpodeltesto"/>
        <w:spacing w:before="0" w:beforeAutospacing="0" w:after="0" w:afterAutospacing="0" w:line="324" w:lineRule="auto"/>
        <w:ind w:right="83" w:firstLine="0"/>
        <w:rPr>
          <w:sz w:val="20"/>
          <w:szCs w:val="20"/>
        </w:rPr>
      </w:pPr>
      <w:r w:rsidRPr="008C103F">
        <w:rPr>
          <w:sz w:val="20"/>
          <w:szCs w:val="20"/>
        </w:rPr>
        <w:t xml:space="preserve"> </w:t>
      </w:r>
      <w:r w:rsidR="00BB2DC1" w:rsidRPr="008C103F">
        <w:rPr>
          <w:sz w:val="20"/>
          <w:szCs w:val="20"/>
        </w:rPr>
        <w:t>sede legale ________</w:t>
      </w:r>
      <w:r w:rsidRPr="008C103F">
        <w:rPr>
          <w:sz w:val="20"/>
          <w:szCs w:val="20"/>
        </w:rPr>
        <w:t>___________</w:t>
      </w:r>
      <w:r w:rsidR="00BB2DC1" w:rsidRPr="008C103F">
        <w:rPr>
          <w:sz w:val="20"/>
          <w:szCs w:val="20"/>
        </w:rPr>
        <w:t>____________________</w:t>
      </w:r>
      <w:r w:rsidR="00AF3A2D" w:rsidRPr="008C103F">
        <w:rPr>
          <w:sz w:val="20"/>
          <w:szCs w:val="20"/>
        </w:rPr>
        <w:t>______</w:t>
      </w:r>
      <w:r w:rsidR="008C103F">
        <w:rPr>
          <w:sz w:val="20"/>
          <w:szCs w:val="20"/>
        </w:rPr>
        <w:t>____</w:t>
      </w:r>
      <w:r w:rsidR="00BB2DC1" w:rsidRPr="008C103F">
        <w:rPr>
          <w:sz w:val="20"/>
          <w:szCs w:val="20"/>
        </w:rPr>
        <w:t xml:space="preserve"> (</w:t>
      </w:r>
      <w:proofErr w:type="spellStart"/>
      <w:r w:rsidR="00BB2DC1" w:rsidRPr="008C103F">
        <w:rPr>
          <w:sz w:val="20"/>
          <w:szCs w:val="20"/>
        </w:rPr>
        <w:t>Prov</w:t>
      </w:r>
      <w:proofErr w:type="spellEnd"/>
      <w:r w:rsidR="00BB2DC1" w:rsidRPr="008C103F">
        <w:rPr>
          <w:sz w:val="20"/>
          <w:szCs w:val="20"/>
        </w:rPr>
        <w:t>. _______)</w:t>
      </w:r>
      <w:r w:rsidRPr="008C103F">
        <w:rPr>
          <w:sz w:val="20"/>
          <w:szCs w:val="20"/>
        </w:rPr>
        <w:t>,</w:t>
      </w:r>
      <w:r w:rsidR="00BB2DC1" w:rsidRPr="008C103F">
        <w:rPr>
          <w:sz w:val="20"/>
          <w:szCs w:val="20"/>
        </w:rPr>
        <w:t xml:space="preserve"> CAP ______</w:t>
      </w:r>
      <w:r w:rsidRPr="008C103F">
        <w:rPr>
          <w:sz w:val="20"/>
          <w:szCs w:val="20"/>
        </w:rPr>
        <w:t>__</w:t>
      </w:r>
      <w:r w:rsidR="008C103F">
        <w:rPr>
          <w:sz w:val="20"/>
          <w:szCs w:val="20"/>
        </w:rPr>
        <w:t>_____</w:t>
      </w:r>
      <w:r w:rsidRPr="008C103F">
        <w:rPr>
          <w:sz w:val="20"/>
          <w:szCs w:val="20"/>
        </w:rPr>
        <w:t xml:space="preserve">, </w:t>
      </w:r>
      <w:r w:rsidR="00BB2DC1" w:rsidRPr="008C103F">
        <w:rPr>
          <w:sz w:val="20"/>
          <w:szCs w:val="20"/>
        </w:rPr>
        <w:t>via</w:t>
      </w:r>
      <w:r w:rsidR="00384DB2">
        <w:rPr>
          <w:sz w:val="20"/>
          <w:szCs w:val="20"/>
        </w:rPr>
        <w:t>/piazza</w:t>
      </w:r>
      <w:r w:rsidR="00E715B1" w:rsidRPr="008C103F">
        <w:rPr>
          <w:sz w:val="20"/>
          <w:szCs w:val="20"/>
        </w:rPr>
        <w:t>______</w:t>
      </w:r>
      <w:r w:rsidR="00BB2DC1" w:rsidRPr="008C103F">
        <w:rPr>
          <w:sz w:val="20"/>
          <w:szCs w:val="20"/>
        </w:rPr>
        <w:t>___________________________________</w:t>
      </w:r>
      <w:r w:rsidR="00AF3A2D" w:rsidRPr="008C103F">
        <w:rPr>
          <w:sz w:val="20"/>
          <w:szCs w:val="20"/>
        </w:rPr>
        <w:t>_</w:t>
      </w:r>
      <w:r w:rsidRPr="008C103F">
        <w:rPr>
          <w:sz w:val="20"/>
          <w:szCs w:val="20"/>
        </w:rPr>
        <w:t>_______</w:t>
      </w:r>
      <w:r w:rsidR="00AF3A2D" w:rsidRPr="008C103F">
        <w:rPr>
          <w:sz w:val="20"/>
          <w:szCs w:val="20"/>
        </w:rPr>
        <w:t>_____</w:t>
      </w:r>
      <w:r w:rsidR="00BB2DC1" w:rsidRPr="008C103F">
        <w:rPr>
          <w:sz w:val="20"/>
          <w:szCs w:val="20"/>
        </w:rPr>
        <w:t>_____________, n. _____</w:t>
      </w:r>
      <w:r w:rsidRPr="008C103F">
        <w:rPr>
          <w:sz w:val="20"/>
          <w:szCs w:val="20"/>
        </w:rPr>
        <w:t>___</w:t>
      </w:r>
      <w:r w:rsidR="00BB2DC1" w:rsidRPr="008C103F">
        <w:rPr>
          <w:sz w:val="20"/>
          <w:szCs w:val="20"/>
        </w:rPr>
        <w:t>___</w:t>
      </w:r>
      <w:r w:rsidRPr="008C103F">
        <w:rPr>
          <w:sz w:val="20"/>
          <w:szCs w:val="20"/>
        </w:rPr>
        <w:t xml:space="preserve">_ </w:t>
      </w:r>
      <w:r w:rsidR="00BB2DC1" w:rsidRPr="008C103F">
        <w:rPr>
          <w:sz w:val="20"/>
          <w:szCs w:val="20"/>
        </w:rPr>
        <w:t>nome e cognome del referente ____________</w:t>
      </w:r>
      <w:r w:rsidRPr="008C103F">
        <w:rPr>
          <w:sz w:val="20"/>
          <w:szCs w:val="20"/>
        </w:rPr>
        <w:t>__________</w:t>
      </w:r>
      <w:r w:rsidR="00BB2DC1" w:rsidRPr="008C103F">
        <w:rPr>
          <w:sz w:val="20"/>
          <w:szCs w:val="20"/>
        </w:rPr>
        <w:t>_____________</w:t>
      </w:r>
      <w:r w:rsidR="00AF3A2D" w:rsidRPr="008C103F">
        <w:rPr>
          <w:sz w:val="20"/>
          <w:szCs w:val="20"/>
        </w:rPr>
        <w:t>___</w:t>
      </w:r>
      <w:r w:rsidR="005B1E47">
        <w:rPr>
          <w:sz w:val="20"/>
          <w:szCs w:val="20"/>
        </w:rPr>
        <w:t>____________________</w:t>
      </w:r>
      <w:r w:rsidR="00AF3A2D" w:rsidRPr="008C103F">
        <w:rPr>
          <w:sz w:val="20"/>
          <w:szCs w:val="20"/>
        </w:rPr>
        <w:t>___</w:t>
      </w:r>
      <w:r w:rsidR="00BC10A1" w:rsidRPr="008C103F">
        <w:rPr>
          <w:sz w:val="20"/>
          <w:szCs w:val="20"/>
        </w:rPr>
        <w:t xml:space="preserve"> </w:t>
      </w:r>
      <w:r w:rsidR="00BB2DC1" w:rsidRPr="008C103F">
        <w:rPr>
          <w:sz w:val="20"/>
          <w:szCs w:val="20"/>
        </w:rPr>
        <w:t>t</w:t>
      </w:r>
      <w:r w:rsidR="00203E5A" w:rsidRPr="008C103F">
        <w:rPr>
          <w:sz w:val="20"/>
          <w:szCs w:val="20"/>
        </w:rPr>
        <w:t>elefono n. ___________</w:t>
      </w:r>
      <w:r w:rsidR="005B1E47">
        <w:rPr>
          <w:sz w:val="20"/>
          <w:szCs w:val="20"/>
        </w:rPr>
        <w:t>___________</w:t>
      </w:r>
      <w:r w:rsidR="00203E5A" w:rsidRPr="008C103F">
        <w:rPr>
          <w:sz w:val="20"/>
          <w:szCs w:val="20"/>
        </w:rPr>
        <w:t>____</w:t>
      </w:r>
      <w:r w:rsidR="00BB2DC1" w:rsidRPr="008C103F">
        <w:rPr>
          <w:sz w:val="20"/>
          <w:szCs w:val="20"/>
        </w:rPr>
        <w:t>,</w:t>
      </w:r>
      <w:r w:rsidR="00203E5A" w:rsidRPr="008C103F">
        <w:rPr>
          <w:sz w:val="20"/>
          <w:szCs w:val="20"/>
        </w:rPr>
        <w:t xml:space="preserve"> </w:t>
      </w:r>
      <w:r w:rsidR="00BB2DC1" w:rsidRPr="008C103F">
        <w:rPr>
          <w:sz w:val="20"/>
          <w:szCs w:val="20"/>
        </w:rPr>
        <w:t>e-mai</w:t>
      </w:r>
      <w:r w:rsidR="00203E5A" w:rsidRPr="008C103F">
        <w:rPr>
          <w:sz w:val="20"/>
          <w:szCs w:val="20"/>
        </w:rPr>
        <w:t>l _________</w:t>
      </w:r>
      <w:r w:rsidR="005B1E47">
        <w:rPr>
          <w:sz w:val="20"/>
          <w:szCs w:val="20"/>
        </w:rPr>
        <w:t>________</w:t>
      </w:r>
      <w:r w:rsidR="00203E5A" w:rsidRPr="008C103F">
        <w:rPr>
          <w:sz w:val="20"/>
          <w:szCs w:val="20"/>
        </w:rPr>
        <w:t>_____</w:t>
      </w:r>
      <w:r w:rsidRPr="008C103F">
        <w:rPr>
          <w:sz w:val="20"/>
          <w:szCs w:val="20"/>
        </w:rPr>
        <w:t>______</w:t>
      </w:r>
      <w:r w:rsidR="00203E5A" w:rsidRPr="008C103F">
        <w:rPr>
          <w:sz w:val="20"/>
          <w:szCs w:val="20"/>
        </w:rPr>
        <w:t xml:space="preserve">___________________ </w:t>
      </w:r>
      <w:r w:rsidR="00F274B7">
        <w:rPr>
          <w:sz w:val="20"/>
          <w:szCs w:val="20"/>
        </w:rPr>
        <w:t xml:space="preserve">indirizzo </w:t>
      </w:r>
      <w:r w:rsidR="00384DB2">
        <w:rPr>
          <w:sz w:val="20"/>
          <w:szCs w:val="20"/>
        </w:rPr>
        <w:t xml:space="preserve">di </w:t>
      </w:r>
      <w:r w:rsidR="006C030C" w:rsidRPr="008C103F">
        <w:rPr>
          <w:sz w:val="20"/>
          <w:szCs w:val="20"/>
        </w:rPr>
        <w:t xml:space="preserve">posta </w:t>
      </w:r>
      <w:r w:rsidR="00CF5B1D">
        <w:rPr>
          <w:sz w:val="20"/>
          <w:szCs w:val="20"/>
        </w:rPr>
        <w:t xml:space="preserve">elettronica </w:t>
      </w:r>
      <w:r w:rsidR="006C030C" w:rsidRPr="008C103F">
        <w:rPr>
          <w:sz w:val="20"/>
          <w:szCs w:val="20"/>
        </w:rPr>
        <w:t xml:space="preserve">certificata </w:t>
      </w:r>
      <w:r w:rsidR="00203E5A" w:rsidRPr="008C103F">
        <w:rPr>
          <w:sz w:val="20"/>
          <w:szCs w:val="20"/>
        </w:rPr>
        <w:t xml:space="preserve"> ________</w:t>
      </w:r>
      <w:r w:rsidR="00F274B7">
        <w:rPr>
          <w:sz w:val="20"/>
          <w:szCs w:val="20"/>
        </w:rPr>
        <w:t>__</w:t>
      </w:r>
      <w:r w:rsidR="00203E5A" w:rsidRPr="008C103F">
        <w:rPr>
          <w:sz w:val="20"/>
          <w:szCs w:val="20"/>
        </w:rPr>
        <w:t>__________</w:t>
      </w:r>
      <w:r w:rsidR="005B1E47">
        <w:rPr>
          <w:sz w:val="20"/>
          <w:szCs w:val="20"/>
        </w:rPr>
        <w:t>___________________________________</w:t>
      </w:r>
      <w:r w:rsidR="00203E5A" w:rsidRPr="008C103F">
        <w:rPr>
          <w:sz w:val="20"/>
          <w:szCs w:val="20"/>
        </w:rPr>
        <w:t>_</w:t>
      </w:r>
      <w:r w:rsidR="00BC10A1" w:rsidRPr="008C103F">
        <w:rPr>
          <w:sz w:val="20"/>
          <w:szCs w:val="20"/>
        </w:rPr>
        <w:t>___</w:t>
      </w:r>
    </w:p>
    <w:p w:rsidR="00F274B7" w:rsidRDefault="00F274B7" w:rsidP="00F274B7">
      <w:pPr>
        <w:pStyle w:val="Rientrocorpodeltesto"/>
        <w:spacing w:before="0" w:beforeAutospacing="0" w:after="0" w:afterAutospacing="0" w:line="324" w:lineRule="auto"/>
        <w:ind w:right="85" w:firstLine="0"/>
        <w:rPr>
          <w:sz w:val="20"/>
          <w:szCs w:val="20"/>
        </w:rPr>
      </w:pPr>
    </w:p>
    <w:p w:rsidR="00C778F1" w:rsidRPr="008C103F" w:rsidRDefault="00E715B1" w:rsidP="00F274B7">
      <w:pPr>
        <w:pStyle w:val="Rientrocorpodeltesto"/>
        <w:spacing w:before="0" w:beforeAutospacing="0" w:after="0" w:afterAutospacing="0" w:line="324" w:lineRule="auto"/>
        <w:ind w:right="85" w:firstLine="0"/>
        <w:rPr>
          <w:bCs/>
          <w:sz w:val="20"/>
          <w:szCs w:val="20"/>
        </w:rPr>
      </w:pPr>
      <w:r w:rsidRPr="008C103F">
        <w:rPr>
          <w:sz w:val="20"/>
          <w:szCs w:val="20"/>
        </w:rPr>
        <w:t>al fine della liquidazione d</w:t>
      </w:r>
      <w:r w:rsidR="00E64B96">
        <w:rPr>
          <w:sz w:val="20"/>
          <w:szCs w:val="20"/>
        </w:rPr>
        <w:t>el</w:t>
      </w:r>
      <w:r w:rsidRPr="008C103F">
        <w:rPr>
          <w:sz w:val="20"/>
          <w:szCs w:val="20"/>
        </w:rPr>
        <w:t xml:space="preserve"> co</w:t>
      </w:r>
      <w:r w:rsidR="00E64B96">
        <w:rPr>
          <w:sz w:val="20"/>
          <w:szCs w:val="20"/>
        </w:rPr>
        <w:t>ntributo</w:t>
      </w:r>
      <w:r w:rsidRPr="008C103F">
        <w:rPr>
          <w:sz w:val="20"/>
          <w:szCs w:val="20"/>
        </w:rPr>
        <w:t xml:space="preserve">, </w:t>
      </w:r>
      <w:r w:rsidR="00F274B7">
        <w:rPr>
          <w:sz w:val="20"/>
          <w:szCs w:val="20"/>
        </w:rPr>
        <w:t>concesso dalla Commissione</w:t>
      </w:r>
      <w:r w:rsidR="00E64B96">
        <w:rPr>
          <w:sz w:val="20"/>
          <w:szCs w:val="20"/>
        </w:rPr>
        <w:t xml:space="preserve"> </w:t>
      </w:r>
      <w:r w:rsidR="00AD6124">
        <w:rPr>
          <w:sz w:val="20"/>
          <w:szCs w:val="20"/>
        </w:rPr>
        <w:t>regionale p</w:t>
      </w:r>
      <w:r w:rsidR="00E64B96">
        <w:rPr>
          <w:sz w:val="20"/>
          <w:szCs w:val="20"/>
        </w:rPr>
        <w:t xml:space="preserve">er le pari opportunità tra uomo e donna </w:t>
      </w:r>
      <w:r w:rsidR="00F274B7">
        <w:rPr>
          <w:sz w:val="20"/>
          <w:szCs w:val="20"/>
        </w:rPr>
        <w:t>per la realizzazione de</w:t>
      </w:r>
      <w:r w:rsidR="004A306B" w:rsidRPr="008C103F">
        <w:rPr>
          <w:sz w:val="20"/>
          <w:szCs w:val="20"/>
        </w:rPr>
        <w:t>ll’iniziativa</w:t>
      </w:r>
      <w:r w:rsidR="00F274B7">
        <w:rPr>
          <w:sz w:val="20"/>
          <w:szCs w:val="20"/>
        </w:rPr>
        <w:t>__________________________________________________________</w:t>
      </w:r>
    </w:p>
    <w:p w:rsidR="00F274B7" w:rsidRDefault="00F274B7" w:rsidP="00F274B7">
      <w:pPr>
        <w:pStyle w:val="Rientrocorpodeltesto"/>
        <w:spacing w:line="300" w:lineRule="auto"/>
        <w:ind w:firstLine="0"/>
        <w:rPr>
          <w:sz w:val="20"/>
        </w:rPr>
      </w:pPr>
      <w:r w:rsidRPr="00D34381">
        <w:rPr>
          <w:sz w:val="20"/>
        </w:rPr>
        <w:t>PRESA VISIONE DE</w:t>
      </w:r>
      <w:r>
        <w:rPr>
          <w:sz w:val="20"/>
        </w:rPr>
        <w:t>LLA NORMATIVA “CR</w:t>
      </w:r>
      <w:r w:rsidRPr="00D34381">
        <w:rPr>
          <w:sz w:val="20"/>
        </w:rPr>
        <w:t xml:space="preserve">ITERI </w:t>
      </w:r>
      <w:r>
        <w:rPr>
          <w:sz w:val="20"/>
        </w:rPr>
        <w:t xml:space="preserve">E MODALITÀ </w:t>
      </w:r>
      <w:r w:rsidRPr="00D34381">
        <w:rPr>
          <w:sz w:val="20"/>
        </w:rPr>
        <w:t>PER LA CONCESSIONE D</w:t>
      </w:r>
      <w:r>
        <w:rPr>
          <w:sz w:val="20"/>
        </w:rPr>
        <w:t>E</w:t>
      </w:r>
      <w:r w:rsidRPr="00D34381">
        <w:rPr>
          <w:sz w:val="20"/>
        </w:rPr>
        <w:t xml:space="preserve">I PATROCINI, </w:t>
      </w:r>
      <w:r>
        <w:rPr>
          <w:sz w:val="20"/>
        </w:rPr>
        <w:t xml:space="preserve">DEI </w:t>
      </w:r>
      <w:r w:rsidRPr="00D34381">
        <w:rPr>
          <w:sz w:val="20"/>
        </w:rPr>
        <w:t xml:space="preserve">SERVIZI E </w:t>
      </w:r>
      <w:r>
        <w:rPr>
          <w:sz w:val="20"/>
        </w:rPr>
        <w:t xml:space="preserve">DEI </w:t>
      </w:r>
      <w:r w:rsidRPr="00D34381">
        <w:rPr>
          <w:sz w:val="20"/>
        </w:rPr>
        <w:t>CONTRIBUTI</w:t>
      </w:r>
      <w:r>
        <w:rPr>
          <w:sz w:val="20"/>
        </w:rPr>
        <w:t xml:space="preserve"> DELLA COMMISSIONE REGIONALE PER LE PARI OPPORTUNITÀ TRA UOMO E DONNA” </w:t>
      </w:r>
      <w:r w:rsidRPr="00D34381">
        <w:rPr>
          <w:sz w:val="20"/>
        </w:rPr>
        <w:t xml:space="preserve">APPROVATI </w:t>
      </w:r>
      <w:r>
        <w:rPr>
          <w:sz w:val="20"/>
        </w:rPr>
        <w:t>DALLA COMMISSIONE MEDESIMA CON DELIBERAZIONE N. 6 DEL 5 LUGLIO 2021</w:t>
      </w:r>
    </w:p>
    <w:p w:rsidR="00F274B7" w:rsidRDefault="00F274B7" w:rsidP="00C778F1">
      <w:pPr>
        <w:pStyle w:val="Rientrocorpodeltesto"/>
        <w:spacing w:before="0" w:beforeAutospacing="0" w:after="0" w:afterAutospacing="0"/>
        <w:jc w:val="center"/>
        <w:rPr>
          <w:bCs/>
          <w:sz w:val="20"/>
          <w:szCs w:val="20"/>
        </w:rPr>
      </w:pPr>
    </w:p>
    <w:p w:rsidR="008C2DF7" w:rsidRPr="008C103F" w:rsidRDefault="008C2DF7" w:rsidP="00C778F1">
      <w:pPr>
        <w:pStyle w:val="Rientrocorpodeltesto"/>
        <w:spacing w:before="0" w:beforeAutospacing="0" w:after="0" w:afterAutospacing="0"/>
        <w:jc w:val="center"/>
        <w:rPr>
          <w:bCs/>
          <w:sz w:val="20"/>
          <w:szCs w:val="20"/>
        </w:rPr>
      </w:pPr>
      <w:r w:rsidRPr="008C103F">
        <w:rPr>
          <w:bCs/>
          <w:sz w:val="20"/>
          <w:szCs w:val="20"/>
        </w:rPr>
        <w:t>DICHIARA</w:t>
      </w:r>
      <w:r w:rsidR="006C030C" w:rsidRPr="008C103F">
        <w:rPr>
          <w:bCs/>
          <w:sz w:val="20"/>
          <w:szCs w:val="20"/>
        </w:rPr>
        <w:t xml:space="preserve"> CHE</w:t>
      </w:r>
    </w:p>
    <w:p w:rsidR="00C778F1" w:rsidRPr="008C103F" w:rsidRDefault="00C778F1" w:rsidP="00C778F1">
      <w:pPr>
        <w:pStyle w:val="Rientrocorpodeltesto"/>
        <w:spacing w:before="0" w:beforeAutospacing="0" w:after="0" w:afterAutospacing="0"/>
        <w:jc w:val="center"/>
        <w:rPr>
          <w:sz w:val="20"/>
          <w:szCs w:val="20"/>
        </w:rPr>
      </w:pPr>
    </w:p>
    <w:p w:rsidR="008B00A3" w:rsidRPr="008C103F" w:rsidRDefault="00F274B7" w:rsidP="00C77CE9">
      <w:pPr>
        <w:pStyle w:val="Rientrocorpodeltesto"/>
        <w:spacing w:before="0" w:beforeAutospacing="0" w:after="0" w:afterAutospacing="0" w:line="324" w:lineRule="auto"/>
        <w:ind w:left="360" w:hanging="360"/>
        <w:rPr>
          <w:sz w:val="20"/>
          <w:szCs w:val="20"/>
        </w:rPr>
      </w:pPr>
      <w:r>
        <w:rPr>
          <w:sz w:val="20"/>
          <w:szCs w:val="20"/>
        </w:rPr>
        <w:t xml:space="preserve">1) </w:t>
      </w:r>
      <w:r w:rsidR="008C2DF7" w:rsidRPr="008C103F">
        <w:rPr>
          <w:sz w:val="20"/>
          <w:szCs w:val="20"/>
        </w:rPr>
        <w:t xml:space="preserve">l’iniziativa si è svolta </w:t>
      </w:r>
      <w:r w:rsidR="006C030C" w:rsidRPr="008C103F">
        <w:rPr>
          <w:sz w:val="20"/>
          <w:szCs w:val="20"/>
        </w:rPr>
        <w:t>il</w:t>
      </w:r>
      <w:r w:rsidR="00F05832" w:rsidRPr="008C103F">
        <w:rPr>
          <w:sz w:val="20"/>
          <w:szCs w:val="20"/>
        </w:rPr>
        <w:t xml:space="preserve"> ________</w:t>
      </w:r>
      <w:r w:rsidR="00D533A6" w:rsidRPr="008C103F">
        <w:rPr>
          <w:sz w:val="20"/>
          <w:szCs w:val="20"/>
        </w:rPr>
        <w:t>______________________________</w:t>
      </w:r>
      <w:r w:rsidR="00F05832" w:rsidRPr="008C103F">
        <w:rPr>
          <w:sz w:val="20"/>
          <w:szCs w:val="20"/>
        </w:rPr>
        <w:t>_____</w:t>
      </w:r>
      <w:r w:rsidR="00C17F56" w:rsidRPr="008C103F">
        <w:rPr>
          <w:sz w:val="20"/>
          <w:szCs w:val="20"/>
        </w:rPr>
        <w:t>_______</w:t>
      </w:r>
      <w:r w:rsidR="00C50CC2" w:rsidRPr="008C103F">
        <w:rPr>
          <w:sz w:val="20"/>
          <w:szCs w:val="20"/>
        </w:rPr>
        <w:t>_________________</w:t>
      </w:r>
      <w:r w:rsidR="00F85A5B" w:rsidRPr="008C103F">
        <w:rPr>
          <w:sz w:val="20"/>
          <w:szCs w:val="20"/>
        </w:rPr>
        <w:t>;</w:t>
      </w:r>
    </w:p>
    <w:p w:rsidR="008B00A3" w:rsidRPr="00C77CE9" w:rsidRDefault="00E715B1" w:rsidP="00C77CE9">
      <w:pPr>
        <w:pStyle w:val="Rientrocorpodeltesto"/>
        <w:spacing w:before="0" w:beforeAutospacing="0" w:after="0" w:afterAutospacing="0" w:line="324" w:lineRule="auto"/>
        <w:ind w:left="360" w:hanging="360"/>
        <w:rPr>
          <w:sz w:val="20"/>
          <w:szCs w:val="20"/>
        </w:rPr>
      </w:pPr>
      <w:r w:rsidRPr="008C103F">
        <w:rPr>
          <w:sz w:val="20"/>
          <w:szCs w:val="20"/>
        </w:rPr>
        <w:t xml:space="preserve"> </w:t>
      </w:r>
      <w:r w:rsidR="00D533A6" w:rsidRPr="008C103F">
        <w:rPr>
          <w:sz w:val="20"/>
          <w:szCs w:val="20"/>
        </w:rPr>
        <w:t xml:space="preserve"> </w:t>
      </w:r>
      <w:r w:rsidR="00FB0AA3" w:rsidRPr="00C77CE9">
        <w:rPr>
          <w:sz w:val="20"/>
          <w:szCs w:val="20"/>
        </w:rPr>
        <w:t>□</w:t>
      </w:r>
      <w:r w:rsidR="00D533A6" w:rsidRPr="00C77CE9">
        <w:rPr>
          <w:sz w:val="20"/>
          <w:szCs w:val="20"/>
        </w:rPr>
        <w:t xml:space="preserve"> </w:t>
      </w:r>
      <w:r w:rsidR="008B00A3" w:rsidRPr="00C77CE9">
        <w:rPr>
          <w:sz w:val="20"/>
          <w:szCs w:val="20"/>
        </w:rPr>
        <w:t xml:space="preserve">come da programma indicato nella </w:t>
      </w:r>
      <w:r w:rsidR="005F5017">
        <w:rPr>
          <w:sz w:val="20"/>
          <w:szCs w:val="20"/>
        </w:rPr>
        <w:t xml:space="preserve">domanda di concessione del </w:t>
      </w:r>
      <w:r w:rsidR="008B00A3" w:rsidRPr="00C77CE9">
        <w:rPr>
          <w:sz w:val="20"/>
          <w:szCs w:val="20"/>
        </w:rPr>
        <w:t xml:space="preserve">patrocinio e </w:t>
      </w:r>
      <w:r w:rsidR="005F5017">
        <w:rPr>
          <w:sz w:val="20"/>
          <w:szCs w:val="20"/>
        </w:rPr>
        <w:t xml:space="preserve">del </w:t>
      </w:r>
      <w:r w:rsidR="008B00A3" w:rsidRPr="00C77CE9">
        <w:rPr>
          <w:sz w:val="20"/>
          <w:szCs w:val="20"/>
        </w:rPr>
        <w:t>co</w:t>
      </w:r>
      <w:r w:rsidR="005B1E47">
        <w:rPr>
          <w:sz w:val="20"/>
          <w:szCs w:val="20"/>
        </w:rPr>
        <w:t>ntributo</w:t>
      </w:r>
      <w:r w:rsidR="00C77CE9">
        <w:rPr>
          <w:sz w:val="20"/>
          <w:szCs w:val="20"/>
        </w:rPr>
        <w:t>;</w:t>
      </w:r>
    </w:p>
    <w:p w:rsidR="008B00A3" w:rsidRPr="004469D6" w:rsidRDefault="00D533A6" w:rsidP="00C77CE9">
      <w:pPr>
        <w:pStyle w:val="Rientrocorpodeltesto"/>
        <w:spacing w:before="0" w:beforeAutospacing="0" w:after="0" w:afterAutospacing="0" w:line="324" w:lineRule="auto"/>
        <w:ind w:firstLine="0"/>
        <w:rPr>
          <w:sz w:val="20"/>
          <w:szCs w:val="20"/>
        </w:rPr>
      </w:pPr>
      <w:r w:rsidRPr="004469D6">
        <w:rPr>
          <w:sz w:val="20"/>
          <w:szCs w:val="20"/>
        </w:rPr>
        <w:t xml:space="preserve">  </w:t>
      </w:r>
      <w:r w:rsidR="00FB0AA3" w:rsidRPr="004469D6">
        <w:rPr>
          <w:sz w:val="20"/>
          <w:szCs w:val="20"/>
        </w:rPr>
        <w:t>□</w:t>
      </w:r>
      <w:r w:rsidRPr="004469D6">
        <w:rPr>
          <w:sz w:val="20"/>
          <w:szCs w:val="20"/>
        </w:rPr>
        <w:t xml:space="preserve"> </w:t>
      </w:r>
      <w:r w:rsidR="000B23DA" w:rsidRPr="004469D6">
        <w:rPr>
          <w:sz w:val="20"/>
          <w:szCs w:val="20"/>
        </w:rPr>
        <w:t>co</w:t>
      </w:r>
      <w:r w:rsidR="005F5017">
        <w:rPr>
          <w:sz w:val="20"/>
          <w:szCs w:val="20"/>
        </w:rPr>
        <w:t>me da programma modificato e comunicato successivamente in data</w:t>
      </w:r>
      <w:r w:rsidR="008B00A3" w:rsidRPr="004469D6">
        <w:rPr>
          <w:sz w:val="20"/>
          <w:szCs w:val="20"/>
        </w:rPr>
        <w:t>:</w:t>
      </w:r>
    </w:p>
    <w:p w:rsidR="008B00A3" w:rsidRPr="00C77CE9" w:rsidRDefault="008B00A3" w:rsidP="00C77CE9">
      <w:pPr>
        <w:pStyle w:val="Rientrocorpodeltesto"/>
        <w:spacing w:before="0" w:beforeAutospacing="0" w:after="0" w:afterAutospacing="0" w:line="324" w:lineRule="auto"/>
        <w:ind w:left="360" w:hanging="360"/>
        <w:rPr>
          <w:sz w:val="20"/>
          <w:szCs w:val="20"/>
        </w:rPr>
      </w:pPr>
      <w:r w:rsidRPr="00C77CE9">
        <w:rPr>
          <w:sz w:val="20"/>
          <w:szCs w:val="20"/>
        </w:rPr>
        <w:t>___________________________</w:t>
      </w:r>
      <w:r w:rsidR="00D533A6" w:rsidRPr="00C77CE9">
        <w:rPr>
          <w:sz w:val="20"/>
          <w:szCs w:val="20"/>
        </w:rPr>
        <w:t>_____________</w:t>
      </w:r>
      <w:r w:rsidRPr="00C77CE9">
        <w:rPr>
          <w:sz w:val="20"/>
          <w:szCs w:val="20"/>
        </w:rPr>
        <w:t>___________________________________________________</w:t>
      </w:r>
    </w:p>
    <w:p w:rsidR="00D533A6" w:rsidRPr="00C77CE9" w:rsidRDefault="00D533A6" w:rsidP="00C77CE9">
      <w:pPr>
        <w:pStyle w:val="Rientrocorpodeltesto"/>
        <w:spacing w:before="0" w:beforeAutospacing="0" w:after="0" w:afterAutospacing="0" w:line="324" w:lineRule="auto"/>
        <w:ind w:left="360" w:hanging="360"/>
        <w:rPr>
          <w:sz w:val="20"/>
          <w:szCs w:val="20"/>
        </w:rPr>
      </w:pPr>
      <w:r w:rsidRPr="00C77CE9">
        <w:rPr>
          <w:sz w:val="20"/>
          <w:szCs w:val="20"/>
        </w:rPr>
        <w:t>___________________________________________________________________________________</w:t>
      </w:r>
      <w:r w:rsidR="00C77CE9" w:rsidRPr="00C77CE9">
        <w:rPr>
          <w:sz w:val="20"/>
          <w:szCs w:val="20"/>
        </w:rPr>
        <w:t>________</w:t>
      </w:r>
    </w:p>
    <w:p w:rsidR="00D533A6" w:rsidRPr="008C103F" w:rsidRDefault="00D533A6" w:rsidP="00D533A6">
      <w:pPr>
        <w:pStyle w:val="Rientrocorpodeltesto"/>
        <w:spacing w:before="0" w:beforeAutospacing="0" w:after="0" w:afterAutospacing="0"/>
        <w:ind w:firstLine="0"/>
        <w:rPr>
          <w:sz w:val="20"/>
          <w:szCs w:val="20"/>
        </w:rPr>
      </w:pPr>
    </w:p>
    <w:p w:rsidR="00332F7A" w:rsidRPr="008C103F" w:rsidRDefault="00F274B7" w:rsidP="00D533A6">
      <w:pPr>
        <w:pStyle w:val="Rientrocorpodeltesto"/>
        <w:spacing w:before="0" w:beforeAutospacing="0"/>
        <w:ind w:firstLine="0"/>
        <w:rPr>
          <w:sz w:val="20"/>
          <w:szCs w:val="20"/>
        </w:rPr>
      </w:pPr>
      <w:r>
        <w:rPr>
          <w:sz w:val="20"/>
          <w:szCs w:val="20"/>
        </w:rPr>
        <w:t xml:space="preserve">2) </w:t>
      </w:r>
      <w:r w:rsidR="008C2DF7" w:rsidRPr="008C103F">
        <w:rPr>
          <w:sz w:val="20"/>
          <w:szCs w:val="20"/>
        </w:rPr>
        <w:t>è stata data appropriata pubblic</w:t>
      </w:r>
      <w:r>
        <w:rPr>
          <w:sz w:val="20"/>
          <w:szCs w:val="20"/>
        </w:rPr>
        <w:t>ità</w:t>
      </w:r>
      <w:r w:rsidR="008C2DF7" w:rsidRPr="008C103F">
        <w:rPr>
          <w:sz w:val="20"/>
          <w:szCs w:val="20"/>
        </w:rPr>
        <w:t xml:space="preserve"> </w:t>
      </w:r>
      <w:r w:rsidR="000B23DA" w:rsidRPr="008C103F">
        <w:rPr>
          <w:sz w:val="20"/>
          <w:szCs w:val="20"/>
        </w:rPr>
        <w:t xml:space="preserve">al fatto </w:t>
      </w:r>
      <w:r w:rsidR="008C2DF7" w:rsidRPr="008C103F">
        <w:rPr>
          <w:sz w:val="20"/>
          <w:szCs w:val="20"/>
        </w:rPr>
        <w:t>che l</w:t>
      </w:r>
      <w:r>
        <w:rPr>
          <w:sz w:val="20"/>
          <w:szCs w:val="20"/>
        </w:rPr>
        <w:t xml:space="preserve">’iniziativa è stata </w:t>
      </w:r>
      <w:r w:rsidR="008C2DF7" w:rsidRPr="008C103F">
        <w:rPr>
          <w:sz w:val="20"/>
          <w:szCs w:val="20"/>
        </w:rPr>
        <w:t>re</w:t>
      </w:r>
      <w:r w:rsidR="00203E5A" w:rsidRPr="008C103F">
        <w:rPr>
          <w:sz w:val="20"/>
          <w:szCs w:val="20"/>
        </w:rPr>
        <w:t>alizzat</w:t>
      </w:r>
      <w:r>
        <w:rPr>
          <w:sz w:val="20"/>
          <w:szCs w:val="20"/>
        </w:rPr>
        <w:t>a</w:t>
      </w:r>
      <w:r w:rsidR="00203E5A" w:rsidRPr="008C103F">
        <w:rPr>
          <w:sz w:val="20"/>
          <w:szCs w:val="20"/>
        </w:rPr>
        <w:t xml:space="preserve"> con il patrocinio e</w:t>
      </w:r>
      <w:r w:rsidR="00D533A6" w:rsidRPr="008C103F">
        <w:rPr>
          <w:sz w:val="20"/>
          <w:szCs w:val="20"/>
        </w:rPr>
        <w:t xml:space="preserve"> </w:t>
      </w:r>
      <w:r w:rsidR="00E64B96">
        <w:rPr>
          <w:sz w:val="20"/>
          <w:szCs w:val="20"/>
        </w:rPr>
        <w:t>i</w:t>
      </w:r>
      <w:r w:rsidR="00D533A6" w:rsidRPr="008C103F">
        <w:rPr>
          <w:sz w:val="20"/>
          <w:szCs w:val="20"/>
        </w:rPr>
        <w:t xml:space="preserve">l </w:t>
      </w:r>
      <w:r w:rsidR="008C2DF7" w:rsidRPr="008C103F">
        <w:rPr>
          <w:sz w:val="20"/>
          <w:szCs w:val="20"/>
        </w:rPr>
        <w:t>co</w:t>
      </w:r>
      <w:r w:rsidR="00E64B96">
        <w:rPr>
          <w:sz w:val="20"/>
          <w:szCs w:val="20"/>
        </w:rPr>
        <w:t>ntributo</w:t>
      </w:r>
      <w:r w:rsidR="008C2DF7" w:rsidRPr="008C103F">
        <w:rPr>
          <w:sz w:val="20"/>
          <w:szCs w:val="20"/>
        </w:rPr>
        <w:t xml:space="preserve"> del</w:t>
      </w:r>
      <w:r w:rsidR="00E64B96">
        <w:rPr>
          <w:sz w:val="20"/>
          <w:szCs w:val="20"/>
        </w:rPr>
        <w:t xml:space="preserve">la Commissione </w:t>
      </w:r>
      <w:r w:rsidR="005B1E47">
        <w:rPr>
          <w:sz w:val="20"/>
          <w:szCs w:val="20"/>
        </w:rPr>
        <w:t xml:space="preserve">regionale </w:t>
      </w:r>
      <w:r w:rsidR="00E64B96">
        <w:rPr>
          <w:sz w:val="20"/>
          <w:szCs w:val="20"/>
        </w:rPr>
        <w:t>per le pari opportunità tra uomo e donna</w:t>
      </w:r>
      <w:r>
        <w:rPr>
          <w:sz w:val="20"/>
          <w:szCs w:val="20"/>
        </w:rPr>
        <w:t>;</w:t>
      </w:r>
      <w:r w:rsidR="00E64B96">
        <w:rPr>
          <w:sz w:val="20"/>
          <w:szCs w:val="20"/>
        </w:rPr>
        <w:t xml:space="preserve"> </w:t>
      </w:r>
    </w:p>
    <w:p w:rsidR="008C0EB7" w:rsidRDefault="00F274B7" w:rsidP="00FA47D4">
      <w:pPr>
        <w:pStyle w:val="Rientrocorpodeltesto"/>
        <w:spacing w:before="0" w:beforeAutospacing="0" w:after="0" w:afterAutospacing="0" w:line="324" w:lineRule="auto"/>
        <w:ind w:firstLine="0"/>
        <w:rPr>
          <w:sz w:val="20"/>
          <w:szCs w:val="20"/>
        </w:rPr>
      </w:pPr>
      <w:r>
        <w:rPr>
          <w:sz w:val="20"/>
          <w:szCs w:val="20"/>
        </w:rPr>
        <w:lastRenderedPageBreak/>
        <w:t xml:space="preserve">3) </w:t>
      </w:r>
      <w:r w:rsidR="008C2DF7" w:rsidRPr="008C103F">
        <w:rPr>
          <w:sz w:val="20"/>
          <w:szCs w:val="20"/>
        </w:rPr>
        <w:t>pe</w:t>
      </w:r>
      <w:r w:rsidR="000B23DA" w:rsidRPr="008C103F">
        <w:rPr>
          <w:sz w:val="20"/>
          <w:szCs w:val="20"/>
        </w:rPr>
        <w:t xml:space="preserve">r l’iniziativa </w:t>
      </w:r>
      <w:r>
        <w:rPr>
          <w:sz w:val="20"/>
          <w:szCs w:val="20"/>
        </w:rPr>
        <w:t xml:space="preserve">sono </w:t>
      </w:r>
      <w:r w:rsidR="000B23DA" w:rsidRPr="008C103F">
        <w:rPr>
          <w:sz w:val="20"/>
          <w:szCs w:val="20"/>
        </w:rPr>
        <w:t>stat</w:t>
      </w:r>
      <w:r>
        <w:rPr>
          <w:sz w:val="20"/>
          <w:szCs w:val="20"/>
        </w:rPr>
        <w:t>e</w:t>
      </w:r>
      <w:r w:rsidR="000B23DA" w:rsidRPr="008C103F">
        <w:rPr>
          <w:sz w:val="20"/>
          <w:szCs w:val="20"/>
        </w:rPr>
        <w:t xml:space="preserve"> sostenut</w:t>
      </w:r>
      <w:r>
        <w:rPr>
          <w:sz w:val="20"/>
          <w:szCs w:val="20"/>
        </w:rPr>
        <w:t>e spese</w:t>
      </w:r>
      <w:r w:rsidR="00D533A6" w:rsidRPr="008C103F">
        <w:rPr>
          <w:sz w:val="20"/>
          <w:szCs w:val="20"/>
        </w:rPr>
        <w:t xml:space="preserve"> </w:t>
      </w:r>
      <w:r w:rsidR="004A42EC">
        <w:rPr>
          <w:sz w:val="20"/>
          <w:szCs w:val="20"/>
        </w:rPr>
        <w:t>per un importo complessivo pari ad euro</w:t>
      </w:r>
      <w:r w:rsidR="008C2DF7" w:rsidRPr="008C103F">
        <w:rPr>
          <w:sz w:val="20"/>
          <w:szCs w:val="20"/>
        </w:rPr>
        <w:t>________</w:t>
      </w:r>
      <w:r w:rsidR="004D7098" w:rsidRPr="008C103F">
        <w:rPr>
          <w:sz w:val="20"/>
          <w:szCs w:val="20"/>
        </w:rPr>
        <w:t>__________</w:t>
      </w:r>
      <w:r w:rsidR="00577D95" w:rsidRPr="008C103F">
        <w:rPr>
          <w:sz w:val="20"/>
          <w:szCs w:val="20"/>
        </w:rPr>
        <w:t>_</w:t>
      </w:r>
      <w:r w:rsidR="00203E5A" w:rsidRPr="008C103F">
        <w:rPr>
          <w:sz w:val="20"/>
          <w:szCs w:val="20"/>
        </w:rPr>
        <w:t>,</w:t>
      </w:r>
      <w:r w:rsidR="00091DC6" w:rsidRPr="008C103F">
        <w:rPr>
          <w:sz w:val="20"/>
          <w:szCs w:val="20"/>
        </w:rPr>
        <w:t xml:space="preserve"> </w:t>
      </w:r>
      <w:r w:rsidR="00091DC6" w:rsidRPr="004469D6">
        <w:rPr>
          <w:sz w:val="20"/>
          <w:szCs w:val="20"/>
        </w:rPr>
        <w:t xml:space="preserve">IVA </w:t>
      </w:r>
      <w:r w:rsidR="0075427B" w:rsidRPr="004469D6">
        <w:rPr>
          <w:sz w:val="20"/>
          <w:szCs w:val="20"/>
        </w:rPr>
        <w:t>inclusa</w:t>
      </w:r>
      <w:r w:rsidR="008C2DF7" w:rsidRPr="004469D6">
        <w:rPr>
          <w:sz w:val="20"/>
          <w:szCs w:val="20"/>
        </w:rPr>
        <w:t>,</w:t>
      </w:r>
      <w:r w:rsidR="008C2DF7" w:rsidRPr="008C103F">
        <w:rPr>
          <w:sz w:val="20"/>
          <w:szCs w:val="20"/>
        </w:rPr>
        <w:t xml:space="preserve"> </w:t>
      </w:r>
      <w:r w:rsidR="00535713" w:rsidRPr="008C103F">
        <w:rPr>
          <w:sz w:val="20"/>
          <w:szCs w:val="20"/>
          <w:u w:val="single"/>
        </w:rPr>
        <w:t xml:space="preserve">di cui si allega </w:t>
      </w:r>
      <w:r w:rsidR="00CF5B1D">
        <w:rPr>
          <w:sz w:val="20"/>
          <w:szCs w:val="20"/>
          <w:u w:val="single"/>
        </w:rPr>
        <w:t>copia</w:t>
      </w:r>
      <w:r w:rsidR="00535713" w:rsidRPr="008C103F">
        <w:rPr>
          <w:sz w:val="20"/>
          <w:szCs w:val="20"/>
        </w:rPr>
        <w:t xml:space="preserve"> </w:t>
      </w:r>
      <w:r w:rsidR="00535713" w:rsidRPr="008C103F">
        <w:rPr>
          <w:sz w:val="20"/>
          <w:szCs w:val="20"/>
          <w:u w:val="single"/>
        </w:rPr>
        <w:t>quietanzat</w:t>
      </w:r>
      <w:r w:rsidR="00CF5B1D">
        <w:rPr>
          <w:sz w:val="20"/>
          <w:szCs w:val="20"/>
          <w:u w:val="single"/>
        </w:rPr>
        <w:t>a dei documenti giustificativi,</w:t>
      </w:r>
      <w:r w:rsidR="00535713" w:rsidRPr="008C103F">
        <w:rPr>
          <w:sz w:val="20"/>
          <w:szCs w:val="20"/>
        </w:rPr>
        <w:t xml:space="preserve"> conformi alla normativa vigente in materia contabile e fiscale, </w:t>
      </w:r>
      <w:r w:rsidR="00E715B1" w:rsidRPr="008C103F">
        <w:rPr>
          <w:sz w:val="20"/>
          <w:szCs w:val="20"/>
        </w:rPr>
        <w:t xml:space="preserve">elencati nel </w:t>
      </w:r>
      <w:r w:rsidR="00D533A6" w:rsidRPr="008C103F">
        <w:rPr>
          <w:sz w:val="20"/>
          <w:szCs w:val="20"/>
        </w:rPr>
        <w:t>R</w:t>
      </w:r>
      <w:r w:rsidR="00252EE2" w:rsidRPr="008C103F">
        <w:rPr>
          <w:sz w:val="20"/>
          <w:szCs w:val="20"/>
        </w:rPr>
        <w:t>iepilogo</w:t>
      </w:r>
      <w:r w:rsidR="00AA3AA6" w:rsidRPr="008C103F">
        <w:rPr>
          <w:sz w:val="20"/>
          <w:szCs w:val="20"/>
        </w:rPr>
        <w:t>;</w:t>
      </w:r>
    </w:p>
    <w:p w:rsidR="00E64B96" w:rsidRDefault="00E64B96" w:rsidP="00FA47D4">
      <w:pPr>
        <w:pStyle w:val="Rientrocorpodeltesto"/>
        <w:spacing w:before="0" w:beforeAutospacing="0" w:after="0" w:afterAutospacing="0" w:line="324" w:lineRule="auto"/>
        <w:ind w:firstLine="0"/>
        <w:rPr>
          <w:sz w:val="20"/>
          <w:szCs w:val="20"/>
        </w:rPr>
      </w:pPr>
    </w:p>
    <w:p w:rsidR="004A42EC" w:rsidRDefault="004A42EC" w:rsidP="00FA47D4">
      <w:pPr>
        <w:pStyle w:val="Rientrocorpodeltesto"/>
        <w:spacing w:before="0" w:beforeAutospacing="0" w:after="0" w:afterAutospacing="0" w:line="324" w:lineRule="auto"/>
        <w:ind w:firstLine="0"/>
        <w:rPr>
          <w:sz w:val="20"/>
          <w:szCs w:val="20"/>
        </w:rPr>
      </w:pPr>
      <w:r>
        <w:rPr>
          <w:sz w:val="20"/>
          <w:szCs w:val="20"/>
        </w:rPr>
        <w:t xml:space="preserve">4) per l’iniziativa non sono stati concessi contributi da parte della Giunta regionale o dall’Assemblea legislativa </w:t>
      </w:r>
      <w:r w:rsidR="00CF5B1D">
        <w:rPr>
          <w:sz w:val="20"/>
          <w:szCs w:val="20"/>
        </w:rPr>
        <w:t>regionale</w:t>
      </w:r>
      <w:r>
        <w:rPr>
          <w:sz w:val="20"/>
          <w:szCs w:val="20"/>
        </w:rPr>
        <w:t>, degli enti dipendenti della Regione e degli altri organismi regionali di garanzia ai sensi di leggi regionali o di altre norme vigenti;</w:t>
      </w:r>
    </w:p>
    <w:p w:rsidR="004A42EC" w:rsidRDefault="004A42EC" w:rsidP="00FA47D4">
      <w:pPr>
        <w:pStyle w:val="Rientrocorpodeltesto"/>
        <w:spacing w:before="0" w:beforeAutospacing="0" w:after="0" w:afterAutospacing="0" w:line="324" w:lineRule="auto"/>
        <w:ind w:firstLine="0"/>
        <w:rPr>
          <w:sz w:val="20"/>
          <w:szCs w:val="20"/>
        </w:rPr>
      </w:pPr>
    </w:p>
    <w:p w:rsidR="005E5AE1" w:rsidRDefault="005E5AE1" w:rsidP="00FA47D4">
      <w:pPr>
        <w:pStyle w:val="Rientrocorpodeltesto"/>
        <w:spacing w:before="0" w:beforeAutospacing="0" w:after="0" w:afterAutospacing="0" w:line="324" w:lineRule="auto"/>
        <w:ind w:firstLine="0"/>
        <w:rPr>
          <w:sz w:val="20"/>
          <w:szCs w:val="20"/>
        </w:rPr>
      </w:pPr>
      <w:r>
        <w:rPr>
          <w:sz w:val="20"/>
          <w:szCs w:val="20"/>
        </w:rPr>
        <w:t>5) per l’iniziativa:</w:t>
      </w:r>
    </w:p>
    <w:p w:rsidR="001E6CCB" w:rsidRPr="00800C70" w:rsidRDefault="00E715B1" w:rsidP="0075427B">
      <w:pPr>
        <w:widowControl w:val="0"/>
        <w:suppressAutoHyphens/>
        <w:spacing w:line="324" w:lineRule="auto"/>
        <w:jc w:val="both"/>
        <w:rPr>
          <w:rFonts w:ascii="Arial" w:hAnsi="Arial" w:cs="Arial"/>
          <w:sz w:val="20"/>
          <w:szCs w:val="20"/>
        </w:rPr>
      </w:pPr>
      <w:r w:rsidRPr="00800C70">
        <w:rPr>
          <w:rFonts w:ascii="Arial" w:hAnsi="Arial" w:cs="Arial"/>
          <w:sz w:val="20"/>
          <w:szCs w:val="20"/>
        </w:rPr>
        <w:t xml:space="preserve">□ </w:t>
      </w:r>
      <w:r w:rsidR="001E6CCB" w:rsidRPr="00800C70">
        <w:rPr>
          <w:rFonts w:ascii="Arial" w:hAnsi="Arial" w:cs="Arial"/>
          <w:sz w:val="20"/>
          <w:szCs w:val="20"/>
        </w:rPr>
        <w:t xml:space="preserve">non </w:t>
      </w:r>
      <w:r w:rsidR="0075427B" w:rsidRPr="00800C70">
        <w:rPr>
          <w:rFonts w:ascii="Arial" w:hAnsi="Arial" w:cs="Arial"/>
          <w:sz w:val="20"/>
          <w:szCs w:val="20"/>
        </w:rPr>
        <w:t xml:space="preserve">sono stati concessi </w:t>
      </w:r>
      <w:r w:rsidR="001E6CCB" w:rsidRPr="00800C70">
        <w:rPr>
          <w:rFonts w:ascii="Arial" w:hAnsi="Arial" w:cs="Arial"/>
          <w:sz w:val="20"/>
          <w:szCs w:val="20"/>
        </w:rPr>
        <w:t>altri contributi d</w:t>
      </w:r>
      <w:r w:rsidR="0075427B" w:rsidRPr="00800C70">
        <w:rPr>
          <w:rFonts w:ascii="Arial" w:hAnsi="Arial" w:cs="Arial"/>
          <w:sz w:val="20"/>
          <w:szCs w:val="20"/>
        </w:rPr>
        <w:t>a</w:t>
      </w:r>
      <w:r w:rsidR="001E6CCB" w:rsidRPr="00800C70">
        <w:rPr>
          <w:rFonts w:ascii="Arial" w:hAnsi="Arial" w:cs="Arial"/>
          <w:sz w:val="20"/>
          <w:szCs w:val="20"/>
        </w:rPr>
        <w:t xml:space="preserve"> </w:t>
      </w:r>
      <w:r w:rsidR="005E5AE1">
        <w:rPr>
          <w:rFonts w:ascii="Arial" w:hAnsi="Arial" w:cs="Arial"/>
          <w:sz w:val="20"/>
          <w:szCs w:val="20"/>
        </w:rPr>
        <w:t xml:space="preserve">parte di </w:t>
      </w:r>
      <w:r w:rsidR="001E6CCB" w:rsidRPr="00800C70">
        <w:rPr>
          <w:rFonts w:ascii="Arial" w:hAnsi="Arial" w:cs="Arial"/>
          <w:sz w:val="20"/>
          <w:szCs w:val="20"/>
        </w:rPr>
        <w:t>soggetti pubblici</w:t>
      </w:r>
      <w:r w:rsidR="000B23DA" w:rsidRPr="00800C70">
        <w:rPr>
          <w:rFonts w:ascii="Arial" w:hAnsi="Arial" w:cs="Arial"/>
          <w:sz w:val="20"/>
          <w:szCs w:val="20"/>
        </w:rPr>
        <w:t xml:space="preserve"> </w:t>
      </w:r>
      <w:r w:rsidR="0075427B" w:rsidRPr="00800C70">
        <w:rPr>
          <w:rFonts w:ascii="Arial" w:hAnsi="Arial" w:cs="Arial"/>
          <w:sz w:val="20"/>
          <w:szCs w:val="20"/>
        </w:rPr>
        <w:t>o privati</w:t>
      </w:r>
      <w:r w:rsidR="001E6CCB" w:rsidRPr="00800C70">
        <w:rPr>
          <w:rFonts w:ascii="Arial" w:hAnsi="Arial" w:cs="Arial"/>
          <w:sz w:val="20"/>
          <w:szCs w:val="20"/>
        </w:rPr>
        <w:t>;</w:t>
      </w:r>
    </w:p>
    <w:p w:rsidR="001E6CCB" w:rsidRPr="008C103F" w:rsidRDefault="00E715B1" w:rsidP="003130EE">
      <w:pPr>
        <w:widowControl w:val="0"/>
        <w:suppressAutoHyphens/>
        <w:spacing w:line="324" w:lineRule="auto"/>
        <w:rPr>
          <w:rFonts w:ascii="Arial" w:hAnsi="Arial" w:cs="Arial"/>
          <w:sz w:val="20"/>
          <w:szCs w:val="20"/>
        </w:rPr>
      </w:pPr>
      <w:r w:rsidRPr="00800C70">
        <w:rPr>
          <w:rFonts w:ascii="Arial" w:hAnsi="Arial" w:cs="Arial"/>
          <w:sz w:val="20"/>
          <w:szCs w:val="20"/>
        </w:rPr>
        <w:t>□</w:t>
      </w:r>
      <w:r w:rsidR="003130EE">
        <w:rPr>
          <w:rFonts w:ascii="Arial" w:hAnsi="Arial" w:cs="Arial"/>
          <w:sz w:val="20"/>
          <w:szCs w:val="20"/>
        </w:rPr>
        <w:t xml:space="preserve"> </w:t>
      </w:r>
      <w:r w:rsidR="0075427B" w:rsidRPr="00800C70">
        <w:rPr>
          <w:rFonts w:ascii="Arial" w:hAnsi="Arial" w:cs="Arial"/>
          <w:sz w:val="20"/>
          <w:szCs w:val="20"/>
        </w:rPr>
        <w:t xml:space="preserve">sono stati concessi contributi da altri soggetti pubblici o privati </w:t>
      </w:r>
      <w:r w:rsidR="007C1D35" w:rsidRPr="00800C70">
        <w:rPr>
          <w:rFonts w:ascii="Arial" w:hAnsi="Arial" w:cs="Arial"/>
          <w:sz w:val="20"/>
          <w:szCs w:val="20"/>
        </w:rPr>
        <w:t>per un</w:t>
      </w:r>
      <w:r w:rsidR="005C1FC3" w:rsidRPr="00800C70">
        <w:rPr>
          <w:rFonts w:ascii="Arial" w:hAnsi="Arial" w:cs="Arial"/>
          <w:sz w:val="20"/>
          <w:szCs w:val="20"/>
        </w:rPr>
        <w:t xml:space="preserve"> </w:t>
      </w:r>
      <w:r w:rsidR="00884241">
        <w:rPr>
          <w:rFonts w:ascii="Arial" w:hAnsi="Arial" w:cs="Arial"/>
          <w:sz w:val="20"/>
          <w:szCs w:val="20"/>
        </w:rPr>
        <w:t>importo complessivo pari ad euro</w:t>
      </w:r>
      <w:r w:rsidR="00FD2F3B">
        <w:rPr>
          <w:rFonts w:ascii="Arial" w:hAnsi="Arial" w:cs="Arial"/>
          <w:sz w:val="20"/>
          <w:szCs w:val="20"/>
        </w:rPr>
        <w:t>_</w:t>
      </w:r>
      <w:r w:rsidR="005E5AE1" w:rsidRPr="005E5AE1">
        <w:rPr>
          <w:rFonts w:ascii="Arial" w:hAnsi="Arial" w:cs="Arial"/>
          <w:sz w:val="20"/>
          <w:szCs w:val="20"/>
        </w:rPr>
        <w:t>________________</w:t>
      </w:r>
      <w:r w:rsidR="00FD2F3B">
        <w:rPr>
          <w:rFonts w:ascii="Arial" w:hAnsi="Arial" w:cs="Arial"/>
          <w:sz w:val="20"/>
          <w:szCs w:val="20"/>
        </w:rPr>
        <w:t>_</w:t>
      </w:r>
      <w:r w:rsidR="005E5AE1" w:rsidRPr="005E5AE1">
        <w:rPr>
          <w:rFonts w:ascii="Arial" w:hAnsi="Arial" w:cs="Arial"/>
          <w:sz w:val="20"/>
          <w:szCs w:val="20"/>
        </w:rPr>
        <w:t>_,</w:t>
      </w:r>
      <w:r w:rsidR="00FD2F3B">
        <w:rPr>
          <w:rFonts w:ascii="Arial" w:hAnsi="Arial" w:cs="Arial"/>
          <w:sz w:val="20"/>
          <w:szCs w:val="20"/>
        </w:rPr>
        <w:t xml:space="preserve"> </w:t>
      </w:r>
      <w:r w:rsidR="005E5AE1">
        <w:rPr>
          <w:rFonts w:ascii="Arial" w:hAnsi="Arial" w:cs="Arial"/>
          <w:sz w:val="20"/>
          <w:szCs w:val="20"/>
        </w:rPr>
        <w:t>come di seguito specificato</w:t>
      </w:r>
      <w:r w:rsidR="001E6CCB" w:rsidRPr="00800C70">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247"/>
      </w:tblGrid>
      <w:tr w:rsidR="001E6CCB" w:rsidRPr="008C103F" w:rsidTr="008268BD">
        <w:tc>
          <w:tcPr>
            <w:tcW w:w="2839" w:type="dxa"/>
            <w:shd w:val="clear" w:color="auto" w:fill="auto"/>
            <w:vAlign w:val="center"/>
          </w:tcPr>
          <w:p w:rsidR="001E6CCB" w:rsidRPr="008C103F" w:rsidRDefault="00912791" w:rsidP="00741FB0">
            <w:pPr>
              <w:pStyle w:val="Rientrocorpodeltesto"/>
              <w:spacing w:before="0" w:beforeAutospacing="0" w:after="0" w:afterAutospacing="0" w:line="324" w:lineRule="auto"/>
              <w:ind w:firstLine="0"/>
              <w:jc w:val="center"/>
              <w:rPr>
                <w:bCs/>
                <w:sz w:val="20"/>
                <w:szCs w:val="20"/>
              </w:rPr>
            </w:pPr>
            <w:r w:rsidRPr="008C103F">
              <w:rPr>
                <w:bCs/>
                <w:sz w:val="20"/>
                <w:szCs w:val="20"/>
              </w:rPr>
              <w:t>I</w:t>
            </w:r>
            <w:r w:rsidR="00252EE2" w:rsidRPr="008C103F">
              <w:rPr>
                <w:bCs/>
                <w:sz w:val="20"/>
                <w:szCs w:val="20"/>
              </w:rPr>
              <w:t>mport</w:t>
            </w:r>
            <w:r w:rsidR="00E715B1" w:rsidRPr="008C103F">
              <w:rPr>
                <w:bCs/>
                <w:sz w:val="20"/>
                <w:szCs w:val="20"/>
              </w:rPr>
              <w:t>o</w:t>
            </w:r>
            <w:r w:rsidRPr="008C103F">
              <w:rPr>
                <w:bCs/>
                <w:sz w:val="20"/>
                <w:szCs w:val="20"/>
              </w:rPr>
              <w:t xml:space="preserve"> in</w:t>
            </w:r>
            <w:r w:rsidR="00252EE2" w:rsidRPr="008C103F">
              <w:rPr>
                <w:bCs/>
                <w:sz w:val="20"/>
                <w:szCs w:val="20"/>
              </w:rPr>
              <w:t xml:space="preserve"> euro</w:t>
            </w:r>
          </w:p>
        </w:tc>
        <w:tc>
          <w:tcPr>
            <w:tcW w:w="7247" w:type="dxa"/>
            <w:shd w:val="clear" w:color="auto" w:fill="auto"/>
            <w:vAlign w:val="center"/>
          </w:tcPr>
          <w:p w:rsidR="001E6CCB" w:rsidRPr="008C103F" w:rsidRDefault="00252EE2" w:rsidP="00741FB0">
            <w:pPr>
              <w:pStyle w:val="Rientrocorpodeltesto"/>
              <w:spacing w:before="0" w:beforeAutospacing="0" w:after="0" w:afterAutospacing="0" w:line="324" w:lineRule="auto"/>
              <w:ind w:firstLine="0"/>
              <w:jc w:val="center"/>
              <w:rPr>
                <w:bCs/>
                <w:sz w:val="20"/>
                <w:szCs w:val="20"/>
              </w:rPr>
            </w:pPr>
            <w:r w:rsidRPr="008C103F">
              <w:rPr>
                <w:bCs/>
                <w:sz w:val="20"/>
                <w:szCs w:val="20"/>
              </w:rPr>
              <w:t>Soggetto erogante</w:t>
            </w:r>
          </w:p>
        </w:tc>
      </w:tr>
      <w:tr w:rsidR="001E6CCB" w:rsidRPr="008C103F" w:rsidTr="008268BD">
        <w:trPr>
          <w:trHeight w:hRule="exact" w:val="340"/>
        </w:trPr>
        <w:tc>
          <w:tcPr>
            <w:tcW w:w="2839" w:type="dxa"/>
            <w:shd w:val="clear" w:color="auto" w:fill="auto"/>
          </w:tcPr>
          <w:p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rsidR="001E6CCB" w:rsidRPr="008C103F" w:rsidRDefault="001E6CCB" w:rsidP="00C86CC1">
            <w:pPr>
              <w:widowControl w:val="0"/>
              <w:suppressAutoHyphens/>
              <w:spacing w:line="480" w:lineRule="auto"/>
              <w:jc w:val="both"/>
              <w:rPr>
                <w:rFonts w:ascii="Arial" w:hAnsi="Arial" w:cs="Arial"/>
                <w:sz w:val="20"/>
                <w:szCs w:val="20"/>
              </w:rPr>
            </w:pPr>
          </w:p>
        </w:tc>
      </w:tr>
      <w:tr w:rsidR="001E6CCB" w:rsidRPr="008C103F" w:rsidTr="008268BD">
        <w:trPr>
          <w:trHeight w:hRule="exact" w:val="340"/>
        </w:trPr>
        <w:tc>
          <w:tcPr>
            <w:tcW w:w="2839" w:type="dxa"/>
            <w:shd w:val="clear" w:color="auto" w:fill="auto"/>
          </w:tcPr>
          <w:p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rsidR="001E6CCB" w:rsidRPr="008C103F" w:rsidRDefault="001E6CCB" w:rsidP="00C86CC1">
            <w:pPr>
              <w:widowControl w:val="0"/>
              <w:suppressAutoHyphens/>
              <w:spacing w:line="480" w:lineRule="auto"/>
              <w:jc w:val="both"/>
              <w:rPr>
                <w:rFonts w:ascii="Arial" w:hAnsi="Arial" w:cs="Arial"/>
                <w:sz w:val="20"/>
                <w:szCs w:val="20"/>
              </w:rPr>
            </w:pPr>
          </w:p>
        </w:tc>
      </w:tr>
      <w:tr w:rsidR="008268BD" w:rsidRPr="008C103F" w:rsidTr="008268BD">
        <w:trPr>
          <w:trHeight w:hRule="exact" w:val="340"/>
        </w:trPr>
        <w:tc>
          <w:tcPr>
            <w:tcW w:w="2839" w:type="dxa"/>
            <w:shd w:val="clear" w:color="auto" w:fill="auto"/>
          </w:tcPr>
          <w:p w:rsidR="008268BD" w:rsidRPr="008C103F" w:rsidRDefault="008268BD" w:rsidP="00C86CC1">
            <w:pPr>
              <w:widowControl w:val="0"/>
              <w:suppressAutoHyphens/>
              <w:spacing w:line="480" w:lineRule="auto"/>
              <w:jc w:val="both"/>
              <w:rPr>
                <w:rFonts w:ascii="Arial" w:hAnsi="Arial" w:cs="Arial"/>
                <w:sz w:val="20"/>
                <w:szCs w:val="20"/>
              </w:rPr>
            </w:pPr>
          </w:p>
        </w:tc>
        <w:tc>
          <w:tcPr>
            <w:tcW w:w="7247" w:type="dxa"/>
            <w:shd w:val="clear" w:color="auto" w:fill="auto"/>
          </w:tcPr>
          <w:p w:rsidR="008268BD" w:rsidRPr="008C103F" w:rsidRDefault="008268BD" w:rsidP="00C86CC1">
            <w:pPr>
              <w:widowControl w:val="0"/>
              <w:suppressAutoHyphens/>
              <w:spacing w:line="480" w:lineRule="auto"/>
              <w:jc w:val="both"/>
              <w:rPr>
                <w:rFonts w:ascii="Arial" w:hAnsi="Arial" w:cs="Arial"/>
                <w:sz w:val="20"/>
                <w:szCs w:val="20"/>
              </w:rPr>
            </w:pPr>
          </w:p>
        </w:tc>
      </w:tr>
      <w:tr w:rsidR="001E6CCB" w:rsidRPr="008C103F" w:rsidTr="008268BD">
        <w:trPr>
          <w:trHeight w:hRule="exact" w:val="340"/>
        </w:trPr>
        <w:tc>
          <w:tcPr>
            <w:tcW w:w="2839" w:type="dxa"/>
            <w:shd w:val="clear" w:color="auto" w:fill="auto"/>
          </w:tcPr>
          <w:p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rsidR="001E6CCB" w:rsidRPr="008C103F" w:rsidRDefault="001E6CCB" w:rsidP="00C86CC1">
            <w:pPr>
              <w:widowControl w:val="0"/>
              <w:suppressAutoHyphens/>
              <w:spacing w:line="480" w:lineRule="auto"/>
              <w:jc w:val="both"/>
              <w:rPr>
                <w:rFonts w:ascii="Arial" w:hAnsi="Arial" w:cs="Arial"/>
                <w:sz w:val="20"/>
                <w:szCs w:val="20"/>
              </w:rPr>
            </w:pPr>
          </w:p>
        </w:tc>
      </w:tr>
    </w:tbl>
    <w:p w:rsidR="00912791" w:rsidRDefault="00912791" w:rsidP="00912791">
      <w:pPr>
        <w:pStyle w:val="Rientrocorpodeltesto"/>
        <w:spacing w:before="0" w:beforeAutospacing="0" w:after="0" w:afterAutospacing="0"/>
        <w:ind w:firstLine="0"/>
        <w:rPr>
          <w:sz w:val="20"/>
          <w:szCs w:val="20"/>
        </w:rPr>
      </w:pPr>
    </w:p>
    <w:p w:rsidR="00E449C0" w:rsidRPr="00E449C0" w:rsidRDefault="005E5AE1" w:rsidP="005E5AE1">
      <w:pPr>
        <w:pStyle w:val="Rientrocorpodeltesto"/>
        <w:spacing w:before="0" w:beforeAutospacing="0" w:after="0" w:afterAutospacing="0"/>
        <w:ind w:firstLine="0"/>
        <w:rPr>
          <w:sz w:val="20"/>
          <w:szCs w:val="20"/>
        </w:rPr>
      </w:pPr>
      <w:r>
        <w:rPr>
          <w:sz w:val="20"/>
          <w:szCs w:val="20"/>
        </w:rPr>
        <w:t xml:space="preserve">6) per </w:t>
      </w:r>
      <w:r w:rsidR="00E449C0" w:rsidRPr="00E449C0">
        <w:rPr>
          <w:sz w:val="20"/>
          <w:szCs w:val="20"/>
        </w:rPr>
        <w:t>l’iniziativa:</w:t>
      </w:r>
    </w:p>
    <w:p w:rsidR="00E449C0" w:rsidRPr="00800C70" w:rsidRDefault="00E449C0" w:rsidP="00E449C0">
      <w:pPr>
        <w:tabs>
          <w:tab w:val="left" w:pos="742"/>
        </w:tabs>
        <w:suppressAutoHyphens/>
        <w:spacing w:after="10"/>
        <w:jc w:val="both"/>
        <w:rPr>
          <w:rFonts w:ascii="Arial" w:hAnsi="Arial" w:cs="Arial"/>
          <w:sz w:val="20"/>
          <w:szCs w:val="20"/>
        </w:rPr>
      </w:pPr>
      <w:r w:rsidRPr="00800C70">
        <w:rPr>
          <w:rFonts w:ascii="Arial" w:hAnsi="Arial" w:cs="Arial"/>
          <w:sz w:val="20"/>
          <w:szCs w:val="20"/>
        </w:rPr>
        <w:t xml:space="preserve">□ non ci sono state entrate derivanti dalla vendita di biglietti d’ingresso, iscrizioni o vendita di prodotti; </w:t>
      </w:r>
    </w:p>
    <w:p w:rsidR="00E449C0" w:rsidRPr="00E449C0" w:rsidRDefault="00E449C0" w:rsidP="00E449C0">
      <w:pPr>
        <w:widowControl w:val="0"/>
        <w:suppressAutoHyphens/>
        <w:spacing w:line="324" w:lineRule="auto"/>
        <w:jc w:val="both"/>
        <w:rPr>
          <w:rFonts w:ascii="Arial" w:hAnsi="Arial" w:cs="Arial"/>
          <w:sz w:val="20"/>
          <w:szCs w:val="20"/>
        </w:rPr>
      </w:pPr>
      <w:r w:rsidRPr="00800C70">
        <w:rPr>
          <w:rFonts w:ascii="Arial" w:hAnsi="Arial" w:cs="Arial"/>
          <w:sz w:val="20"/>
          <w:szCs w:val="20"/>
        </w:rPr>
        <w:t xml:space="preserve">□ ci sono state entrate derivanti dalla vendita di biglietti d’ingresso, iscrizioni o vendita di prodotti per un </w:t>
      </w:r>
      <w:r w:rsidR="00461F48">
        <w:rPr>
          <w:rFonts w:ascii="Arial" w:hAnsi="Arial" w:cs="Arial"/>
          <w:sz w:val="20"/>
          <w:szCs w:val="20"/>
        </w:rPr>
        <w:t>importo complessivo pari ad euro</w:t>
      </w:r>
      <w:r w:rsidRPr="00800C70">
        <w:rPr>
          <w:rFonts w:ascii="Arial" w:hAnsi="Arial" w:cs="Arial"/>
          <w:sz w:val="20"/>
          <w:szCs w:val="20"/>
        </w:rPr>
        <w:t>___________________,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E449C0" w:rsidRPr="00E449C0" w:rsidTr="00BD608C">
        <w:trPr>
          <w:trHeight w:val="264"/>
        </w:trPr>
        <w:tc>
          <w:tcPr>
            <w:tcW w:w="2174" w:type="dxa"/>
            <w:tcMar>
              <w:left w:w="0" w:type="dxa"/>
              <w:right w:w="0" w:type="dxa"/>
            </w:tcMar>
            <w:vAlign w:val="center"/>
          </w:tcPr>
          <w:p w:rsidR="00E449C0" w:rsidRPr="00E449C0" w:rsidRDefault="00E449C0" w:rsidP="003130EE">
            <w:pPr>
              <w:spacing w:line="324" w:lineRule="auto"/>
              <w:jc w:val="center"/>
              <w:rPr>
                <w:rFonts w:ascii="Arial" w:hAnsi="Arial" w:cs="Arial"/>
                <w:bCs/>
                <w:sz w:val="20"/>
                <w:szCs w:val="20"/>
              </w:rPr>
            </w:pPr>
            <w:r w:rsidRPr="00E449C0">
              <w:rPr>
                <w:rFonts w:ascii="Arial" w:hAnsi="Arial" w:cs="Arial"/>
                <w:bCs/>
                <w:sz w:val="20"/>
                <w:szCs w:val="20"/>
              </w:rPr>
              <w:t xml:space="preserve">Importo in </w:t>
            </w:r>
            <w:r w:rsidR="004469D6">
              <w:rPr>
                <w:rFonts w:ascii="Arial" w:hAnsi="Arial" w:cs="Arial"/>
                <w:bCs/>
                <w:sz w:val="20"/>
                <w:szCs w:val="20"/>
              </w:rPr>
              <w:t>euro</w:t>
            </w:r>
          </w:p>
        </w:tc>
        <w:tc>
          <w:tcPr>
            <w:tcW w:w="8458" w:type="dxa"/>
            <w:vAlign w:val="center"/>
          </w:tcPr>
          <w:p w:rsidR="00E449C0" w:rsidRPr="00E449C0" w:rsidRDefault="00E449C0" w:rsidP="003130EE">
            <w:pPr>
              <w:spacing w:line="324" w:lineRule="auto"/>
              <w:jc w:val="center"/>
              <w:rPr>
                <w:rFonts w:ascii="Arial" w:hAnsi="Arial" w:cs="Arial"/>
                <w:bCs/>
                <w:sz w:val="20"/>
                <w:szCs w:val="20"/>
              </w:rPr>
            </w:pPr>
            <w:r w:rsidRPr="00E449C0">
              <w:rPr>
                <w:rFonts w:ascii="Arial" w:hAnsi="Arial" w:cs="Arial"/>
                <w:bCs/>
                <w:sz w:val="20"/>
                <w:szCs w:val="20"/>
              </w:rPr>
              <w:t>Oggetto dell’entrata</w:t>
            </w:r>
          </w:p>
        </w:tc>
      </w:tr>
      <w:tr w:rsidR="00E449C0" w:rsidRPr="00E449C0" w:rsidTr="00BD608C">
        <w:trPr>
          <w:trHeight w:val="340"/>
        </w:trPr>
        <w:tc>
          <w:tcPr>
            <w:tcW w:w="2174" w:type="dxa"/>
          </w:tcPr>
          <w:p w:rsidR="00E449C0" w:rsidRPr="00E449C0" w:rsidRDefault="00E449C0" w:rsidP="00E449C0">
            <w:pPr>
              <w:spacing w:line="276" w:lineRule="auto"/>
              <w:jc w:val="both"/>
              <w:rPr>
                <w:rFonts w:ascii="Arial" w:hAnsi="Arial" w:cs="Arial"/>
                <w:bCs/>
                <w:sz w:val="20"/>
                <w:szCs w:val="20"/>
              </w:rPr>
            </w:pPr>
          </w:p>
        </w:tc>
        <w:tc>
          <w:tcPr>
            <w:tcW w:w="8458" w:type="dxa"/>
          </w:tcPr>
          <w:p w:rsidR="00E449C0" w:rsidRPr="00E449C0" w:rsidRDefault="00E449C0" w:rsidP="00E449C0">
            <w:pPr>
              <w:spacing w:line="276" w:lineRule="auto"/>
              <w:jc w:val="both"/>
              <w:rPr>
                <w:rFonts w:ascii="Arial" w:hAnsi="Arial" w:cs="Arial"/>
                <w:bCs/>
                <w:sz w:val="20"/>
                <w:szCs w:val="20"/>
              </w:rPr>
            </w:pPr>
          </w:p>
        </w:tc>
      </w:tr>
      <w:tr w:rsidR="00E449C0" w:rsidRPr="00E449C0" w:rsidTr="00BD608C">
        <w:trPr>
          <w:trHeight w:val="340"/>
        </w:trPr>
        <w:tc>
          <w:tcPr>
            <w:tcW w:w="2174" w:type="dxa"/>
          </w:tcPr>
          <w:p w:rsidR="00E449C0" w:rsidRPr="00E449C0" w:rsidRDefault="00E449C0" w:rsidP="00E449C0">
            <w:pPr>
              <w:spacing w:line="276" w:lineRule="auto"/>
              <w:jc w:val="both"/>
              <w:rPr>
                <w:rFonts w:ascii="Arial" w:hAnsi="Arial" w:cs="Arial"/>
                <w:bCs/>
                <w:sz w:val="20"/>
                <w:szCs w:val="20"/>
              </w:rPr>
            </w:pPr>
          </w:p>
        </w:tc>
        <w:tc>
          <w:tcPr>
            <w:tcW w:w="8458" w:type="dxa"/>
          </w:tcPr>
          <w:p w:rsidR="00E449C0" w:rsidRPr="00E449C0" w:rsidRDefault="00E449C0" w:rsidP="00E449C0">
            <w:pPr>
              <w:spacing w:line="276" w:lineRule="auto"/>
              <w:jc w:val="both"/>
              <w:rPr>
                <w:rFonts w:ascii="Arial" w:hAnsi="Arial" w:cs="Arial"/>
                <w:bCs/>
                <w:sz w:val="20"/>
                <w:szCs w:val="20"/>
              </w:rPr>
            </w:pPr>
          </w:p>
        </w:tc>
      </w:tr>
      <w:tr w:rsidR="00E449C0" w:rsidRPr="00E449C0" w:rsidTr="00BD608C">
        <w:trPr>
          <w:trHeight w:val="340"/>
        </w:trPr>
        <w:tc>
          <w:tcPr>
            <w:tcW w:w="2174" w:type="dxa"/>
          </w:tcPr>
          <w:p w:rsidR="00800C70" w:rsidRPr="00E449C0" w:rsidRDefault="00800C70" w:rsidP="00E449C0">
            <w:pPr>
              <w:spacing w:line="276" w:lineRule="auto"/>
              <w:jc w:val="both"/>
              <w:rPr>
                <w:rFonts w:ascii="Arial" w:hAnsi="Arial" w:cs="Arial"/>
                <w:bCs/>
                <w:sz w:val="20"/>
                <w:szCs w:val="20"/>
              </w:rPr>
            </w:pPr>
          </w:p>
        </w:tc>
        <w:tc>
          <w:tcPr>
            <w:tcW w:w="8458" w:type="dxa"/>
          </w:tcPr>
          <w:p w:rsidR="00E449C0" w:rsidRPr="00E449C0" w:rsidRDefault="00E449C0" w:rsidP="00E449C0">
            <w:pPr>
              <w:spacing w:line="276" w:lineRule="auto"/>
              <w:jc w:val="both"/>
              <w:rPr>
                <w:rFonts w:ascii="Arial" w:hAnsi="Arial" w:cs="Arial"/>
                <w:bCs/>
                <w:sz w:val="20"/>
                <w:szCs w:val="20"/>
              </w:rPr>
            </w:pPr>
          </w:p>
        </w:tc>
      </w:tr>
      <w:tr w:rsidR="003130EE" w:rsidRPr="00E449C0" w:rsidTr="00BD608C">
        <w:trPr>
          <w:trHeight w:val="340"/>
        </w:trPr>
        <w:tc>
          <w:tcPr>
            <w:tcW w:w="2174" w:type="dxa"/>
          </w:tcPr>
          <w:p w:rsidR="003130EE" w:rsidRPr="00E449C0" w:rsidRDefault="003130EE" w:rsidP="00E449C0">
            <w:pPr>
              <w:spacing w:line="276" w:lineRule="auto"/>
              <w:jc w:val="both"/>
              <w:rPr>
                <w:rFonts w:ascii="Arial" w:hAnsi="Arial" w:cs="Arial"/>
                <w:bCs/>
                <w:sz w:val="20"/>
                <w:szCs w:val="20"/>
              </w:rPr>
            </w:pPr>
          </w:p>
        </w:tc>
        <w:tc>
          <w:tcPr>
            <w:tcW w:w="8458" w:type="dxa"/>
          </w:tcPr>
          <w:p w:rsidR="003130EE" w:rsidRPr="00E449C0" w:rsidRDefault="003130EE" w:rsidP="00E449C0">
            <w:pPr>
              <w:spacing w:line="276" w:lineRule="auto"/>
              <w:jc w:val="both"/>
              <w:rPr>
                <w:rFonts w:ascii="Arial" w:hAnsi="Arial" w:cs="Arial"/>
                <w:bCs/>
                <w:sz w:val="20"/>
                <w:szCs w:val="20"/>
              </w:rPr>
            </w:pPr>
          </w:p>
        </w:tc>
      </w:tr>
    </w:tbl>
    <w:p w:rsidR="00E449C0" w:rsidRDefault="00E449C0" w:rsidP="00741FB0">
      <w:pPr>
        <w:pStyle w:val="Rientrocorpodeltesto"/>
        <w:spacing w:before="0" w:beforeAutospacing="0" w:after="0" w:afterAutospacing="0"/>
        <w:ind w:firstLine="0"/>
        <w:rPr>
          <w:sz w:val="20"/>
          <w:szCs w:val="20"/>
        </w:rPr>
      </w:pPr>
    </w:p>
    <w:p w:rsidR="00E449C0" w:rsidRDefault="00E449C0" w:rsidP="00741FB0">
      <w:pPr>
        <w:pStyle w:val="Rientrocorpodeltesto"/>
        <w:spacing w:before="0" w:beforeAutospacing="0" w:after="0" w:afterAutospacing="0"/>
        <w:ind w:firstLine="0"/>
        <w:jc w:val="center"/>
        <w:rPr>
          <w:bCs/>
          <w:sz w:val="20"/>
          <w:szCs w:val="20"/>
        </w:rPr>
      </w:pPr>
      <w:r w:rsidRPr="008C103F">
        <w:rPr>
          <w:bCs/>
          <w:sz w:val="20"/>
          <w:szCs w:val="20"/>
        </w:rPr>
        <w:t>DICHIARA</w:t>
      </w:r>
      <w:r w:rsidR="005E5AE1">
        <w:rPr>
          <w:bCs/>
          <w:sz w:val="20"/>
          <w:szCs w:val="20"/>
        </w:rPr>
        <w:t>,</w:t>
      </w:r>
      <w:r w:rsidRPr="008C103F">
        <w:rPr>
          <w:bCs/>
          <w:sz w:val="20"/>
          <w:szCs w:val="20"/>
        </w:rPr>
        <w:t xml:space="preserve"> </w:t>
      </w:r>
      <w:r>
        <w:rPr>
          <w:bCs/>
          <w:sz w:val="20"/>
          <w:szCs w:val="20"/>
        </w:rPr>
        <w:t>INOLTRE</w:t>
      </w:r>
      <w:r w:rsidR="005E5AE1">
        <w:rPr>
          <w:bCs/>
          <w:sz w:val="20"/>
          <w:szCs w:val="20"/>
        </w:rPr>
        <w:t>,</w:t>
      </w:r>
    </w:p>
    <w:p w:rsidR="00741FB0" w:rsidRDefault="00741FB0" w:rsidP="00741FB0">
      <w:pPr>
        <w:pStyle w:val="Rientrocorpodeltesto"/>
        <w:spacing w:before="0" w:beforeAutospacing="0" w:after="0" w:afterAutospacing="0"/>
        <w:ind w:firstLine="0"/>
        <w:jc w:val="center"/>
        <w:rPr>
          <w:bCs/>
          <w:sz w:val="20"/>
          <w:szCs w:val="20"/>
        </w:rPr>
      </w:pPr>
    </w:p>
    <w:p w:rsidR="00E449C0" w:rsidRPr="005E5AE1" w:rsidRDefault="00E449C0" w:rsidP="005E5AE1">
      <w:pPr>
        <w:pStyle w:val="Paragrafoelenco"/>
        <w:numPr>
          <w:ilvl w:val="0"/>
          <w:numId w:val="13"/>
        </w:numPr>
        <w:autoSpaceDE w:val="0"/>
        <w:autoSpaceDN w:val="0"/>
        <w:adjustRightInd w:val="0"/>
        <w:ind w:left="284" w:hanging="284"/>
        <w:jc w:val="both"/>
        <w:rPr>
          <w:rFonts w:ascii="Arial" w:hAnsi="Arial" w:cs="Arial"/>
          <w:sz w:val="20"/>
          <w:szCs w:val="20"/>
        </w:rPr>
      </w:pPr>
      <w:r w:rsidRPr="005E5AE1">
        <w:rPr>
          <w:rFonts w:ascii="Arial" w:hAnsi="Arial" w:cs="Arial"/>
          <w:sz w:val="20"/>
          <w:szCs w:val="20"/>
        </w:rPr>
        <w:t xml:space="preserve">□ </w:t>
      </w:r>
      <w:r w:rsidR="005E5AE1">
        <w:rPr>
          <w:rFonts w:ascii="Arial" w:hAnsi="Arial" w:cs="Arial"/>
          <w:sz w:val="20"/>
          <w:szCs w:val="20"/>
        </w:rPr>
        <w:t xml:space="preserve">di </w:t>
      </w:r>
      <w:r w:rsidRPr="005E5AE1">
        <w:rPr>
          <w:rFonts w:ascii="Arial" w:hAnsi="Arial" w:cs="Arial"/>
          <w:sz w:val="20"/>
          <w:szCs w:val="20"/>
        </w:rPr>
        <w:t xml:space="preserve">essere soggetto alla ritenuta d’acconto del 4% di cui all’articolo 28, comma 2, del decreto del Presidente della Repubblica </w:t>
      </w:r>
      <w:smartTag w:uri="urn:schemas-microsoft-com:office:smarttags" w:element="date">
        <w:smartTagPr>
          <w:attr w:name="ls" w:val="trans"/>
          <w:attr w:name="Month" w:val="9"/>
          <w:attr w:name="Day" w:val="29"/>
          <w:attr w:name="Year" w:val="1973"/>
        </w:smartTagPr>
        <w:r w:rsidRPr="005E5AE1">
          <w:rPr>
            <w:rFonts w:ascii="Arial" w:hAnsi="Arial" w:cs="Arial"/>
            <w:sz w:val="20"/>
            <w:szCs w:val="20"/>
          </w:rPr>
          <w:t>29 settembre 1973</w:t>
        </w:r>
      </w:smartTag>
      <w:r w:rsidRPr="005E5AE1">
        <w:rPr>
          <w:rFonts w:ascii="Arial" w:hAnsi="Arial" w:cs="Arial"/>
          <w:sz w:val="20"/>
          <w:szCs w:val="20"/>
        </w:rPr>
        <w:t>, n. 600 (Disposizioni comuni in materia di accertamento delle imposte sui redditi);</w:t>
      </w:r>
    </w:p>
    <w:p w:rsidR="00E449C0" w:rsidRPr="008C103F" w:rsidRDefault="005D49E2" w:rsidP="00E449C0">
      <w:pPr>
        <w:autoSpaceDE w:val="0"/>
        <w:autoSpaceDN w:val="0"/>
        <w:adjustRightInd w:val="0"/>
        <w:spacing w:before="120"/>
        <w:jc w:val="both"/>
        <w:rPr>
          <w:rFonts w:ascii="Arial" w:hAnsi="Arial" w:cs="Arial"/>
          <w:sz w:val="20"/>
          <w:szCs w:val="20"/>
        </w:rPr>
      </w:pPr>
      <w:hyperlink r:id="rId9" w:anchor="art29" w:history="1"/>
      <w:r w:rsidR="00E449C0" w:rsidRPr="008C103F">
        <w:rPr>
          <w:rFonts w:ascii="Arial" w:hAnsi="Arial" w:cs="Arial"/>
          <w:sz w:val="20"/>
          <w:szCs w:val="20"/>
        </w:rPr>
        <w:t xml:space="preserve">□ </w:t>
      </w:r>
      <w:r w:rsidR="005E5AE1">
        <w:rPr>
          <w:rFonts w:ascii="Arial" w:hAnsi="Arial" w:cs="Arial"/>
          <w:sz w:val="20"/>
          <w:szCs w:val="20"/>
        </w:rPr>
        <w:t xml:space="preserve">di </w:t>
      </w:r>
      <w:r w:rsidR="00E449C0" w:rsidRPr="008C103F">
        <w:rPr>
          <w:rFonts w:ascii="Arial" w:hAnsi="Arial" w:cs="Arial"/>
          <w:sz w:val="20"/>
          <w:szCs w:val="20"/>
        </w:rPr>
        <w:t xml:space="preserve">non essere soggetto alla ritenuta d’acconto del 4% di cui all’articolo 28, comma 2, del decreto del Presidente della Repubblica </w:t>
      </w:r>
      <w:smartTag w:uri="urn:schemas-microsoft-com:office:smarttags" w:element="date">
        <w:smartTagPr>
          <w:attr w:name="ls" w:val="trans"/>
          <w:attr w:name="Month" w:val="9"/>
          <w:attr w:name="Day" w:val="29"/>
          <w:attr w:name="Year" w:val="1973"/>
        </w:smartTagPr>
        <w:r w:rsidR="00E449C0" w:rsidRPr="008C103F">
          <w:rPr>
            <w:rFonts w:ascii="Arial" w:hAnsi="Arial" w:cs="Arial"/>
            <w:sz w:val="20"/>
            <w:szCs w:val="20"/>
          </w:rPr>
          <w:t>29 settembre 1973</w:t>
        </w:r>
      </w:smartTag>
      <w:r w:rsidR="00E449C0" w:rsidRPr="008C103F">
        <w:rPr>
          <w:rFonts w:ascii="Arial" w:hAnsi="Arial" w:cs="Arial"/>
          <w:sz w:val="20"/>
          <w:szCs w:val="20"/>
        </w:rPr>
        <w:t>, n. 600 (Disposizioni comuni in materia di accertamento delle imposte sui redditi</w:t>
      </w:r>
      <w:r w:rsidR="00E449C0" w:rsidRPr="008C103F">
        <w:rPr>
          <w:rFonts w:ascii="Arial" w:hAnsi="Arial" w:cs="Arial"/>
          <w:iCs/>
          <w:sz w:val="20"/>
          <w:szCs w:val="20"/>
        </w:rPr>
        <w:t>)</w:t>
      </w:r>
      <w:r w:rsidR="00E449C0" w:rsidRPr="008C103F">
        <w:rPr>
          <w:rFonts w:ascii="Arial" w:hAnsi="Arial" w:cs="Arial"/>
          <w:sz w:val="20"/>
          <w:szCs w:val="20"/>
        </w:rPr>
        <w:t xml:space="preserve"> in quanto: </w:t>
      </w:r>
    </w:p>
    <w:p w:rsidR="00E449C0" w:rsidRPr="008C103F" w:rsidRDefault="00E449C0" w:rsidP="00E449C0">
      <w:pPr>
        <w:numPr>
          <w:ilvl w:val="0"/>
          <w:numId w:val="3"/>
        </w:numPr>
        <w:tabs>
          <w:tab w:val="clear" w:pos="720"/>
          <w:tab w:val="num" w:pos="540"/>
        </w:tabs>
        <w:suppressAutoHyphens/>
        <w:autoSpaceDE w:val="0"/>
        <w:spacing w:after="120" w:line="260" w:lineRule="exact"/>
        <w:ind w:left="540" w:hanging="357"/>
        <w:jc w:val="both"/>
        <w:rPr>
          <w:rFonts w:ascii="Arial" w:hAnsi="Arial" w:cs="Arial"/>
          <w:sz w:val="20"/>
          <w:szCs w:val="20"/>
        </w:rPr>
      </w:pPr>
      <w:r w:rsidRPr="008C103F">
        <w:rPr>
          <w:rFonts w:ascii="Arial" w:hAnsi="Arial" w:cs="Arial"/>
          <w:sz w:val="20"/>
          <w:szCs w:val="20"/>
        </w:rPr>
        <w:t xml:space="preserve">il contributo erogato al soggetto richiedente non è in alcun modo connesso all’esercizio di eventuali attività commerciali e, pertanto, nella fattispecie non si configura, in relazione a tale contributo, alcun esercizio d’impresa ai sensi dell’articolo 55 del decreto del Presidente della Repubblica del </w:t>
      </w:r>
      <w:smartTag w:uri="urn:schemas-microsoft-com:office:smarttags" w:element="date">
        <w:smartTagPr>
          <w:attr w:name="ls" w:val="trans"/>
          <w:attr w:name="Month" w:val="12"/>
          <w:attr w:name="Day" w:val="22"/>
          <w:attr w:name="Year" w:val="1986"/>
        </w:smartTagPr>
        <w:r w:rsidRPr="008C103F">
          <w:rPr>
            <w:rFonts w:ascii="Arial" w:hAnsi="Arial" w:cs="Arial"/>
            <w:sz w:val="20"/>
            <w:szCs w:val="20"/>
          </w:rPr>
          <w:t>22 dicembre 1986</w:t>
        </w:r>
      </w:smartTag>
      <w:r w:rsidRPr="008C103F">
        <w:rPr>
          <w:rFonts w:ascii="Arial" w:hAnsi="Arial" w:cs="Arial"/>
          <w:sz w:val="20"/>
          <w:szCs w:val="20"/>
        </w:rPr>
        <w:t xml:space="preserve">, n. 917 (Approvazione del testo unico delle imposte sui redditi);  </w:t>
      </w:r>
    </w:p>
    <w:p w:rsidR="00E449C0" w:rsidRPr="008C103F" w:rsidRDefault="00E449C0" w:rsidP="00E449C0">
      <w:pPr>
        <w:numPr>
          <w:ilvl w:val="0"/>
          <w:numId w:val="4"/>
        </w:numPr>
        <w:tabs>
          <w:tab w:val="clear" w:pos="720"/>
          <w:tab w:val="num" w:pos="540"/>
        </w:tabs>
        <w:suppressAutoHyphens/>
        <w:autoSpaceDE w:val="0"/>
        <w:spacing w:after="120" w:line="260" w:lineRule="exact"/>
        <w:ind w:left="540"/>
        <w:jc w:val="both"/>
        <w:rPr>
          <w:rFonts w:ascii="Arial" w:hAnsi="Arial" w:cs="Arial"/>
          <w:sz w:val="20"/>
          <w:szCs w:val="20"/>
        </w:rPr>
      </w:pPr>
      <w:r w:rsidRPr="008C103F">
        <w:rPr>
          <w:rFonts w:ascii="Arial" w:hAnsi="Arial" w:cs="Arial"/>
          <w:sz w:val="20"/>
          <w:szCs w:val="20"/>
        </w:rPr>
        <w:t xml:space="preserve">il soggetto beneficiario del contributo è un’organizzazione non lucrativa di utilità sociale (ONLUS) ai sensi dell’articolo 16 del decreto legislativo </w:t>
      </w:r>
      <w:smartTag w:uri="urn:schemas-microsoft-com:office:smarttags" w:element="date">
        <w:smartTagPr>
          <w:attr w:name="ls" w:val="trans"/>
          <w:attr w:name="Month" w:val="12"/>
          <w:attr w:name="Day" w:val="4"/>
          <w:attr w:name="Year" w:val="1997"/>
        </w:smartTagPr>
        <w:r w:rsidRPr="008C103F">
          <w:rPr>
            <w:rFonts w:ascii="Arial" w:hAnsi="Arial" w:cs="Arial"/>
            <w:sz w:val="20"/>
            <w:szCs w:val="20"/>
          </w:rPr>
          <w:t>4 dicembre 1997</w:t>
        </w:r>
      </w:smartTag>
      <w:r w:rsidRPr="008C103F">
        <w:rPr>
          <w:rFonts w:ascii="Arial" w:hAnsi="Arial" w:cs="Arial"/>
          <w:sz w:val="20"/>
          <w:szCs w:val="20"/>
        </w:rPr>
        <w:t>, n. 460 (Riordino della disciplina tributaria degli enti non commerciali e delle organizzazioni non lucrative di utilità sociale);</w:t>
      </w:r>
    </w:p>
    <w:p w:rsidR="00E449C0" w:rsidRPr="008C103F" w:rsidRDefault="00E449C0" w:rsidP="00E449C0">
      <w:pPr>
        <w:numPr>
          <w:ilvl w:val="0"/>
          <w:numId w:val="5"/>
        </w:numPr>
        <w:tabs>
          <w:tab w:val="clear" w:pos="720"/>
          <w:tab w:val="num" w:pos="540"/>
        </w:tabs>
        <w:suppressAutoHyphens/>
        <w:autoSpaceDE w:val="0"/>
        <w:spacing w:after="120" w:line="260" w:lineRule="exact"/>
        <w:ind w:left="540"/>
        <w:jc w:val="both"/>
        <w:rPr>
          <w:rFonts w:ascii="Arial" w:hAnsi="Arial" w:cs="Arial"/>
          <w:sz w:val="20"/>
          <w:szCs w:val="20"/>
        </w:rPr>
      </w:pPr>
      <w:r w:rsidRPr="008C103F">
        <w:rPr>
          <w:rFonts w:ascii="Arial" w:hAnsi="Arial" w:cs="Arial"/>
          <w:sz w:val="20"/>
          <w:szCs w:val="20"/>
        </w:rPr>
        <w:t xml:space="preserve">il soggetto beneficiario del contributo è un’organizzazione di volontariato di cui alla legge </w:t>
      </w:r>
      <w:smartTag w:uri="urn:schemas-microsoft-com:office:smarttags" w:element="date">
        <w:smartTagPr>
          <w:attr w:name="Year" w:val="1991"/>
          <w:attr w:name="Day" w:val="11"/>
          <w:attr w:name="Month" w:val="8"/>
          <w:attr w:name="ls" w:val="trans"/>
        </w:smartTagPr>
        <w:r w:rsidRPr="008C103F">
          <w:rPr>
            <w:rFonts w:ascii="Arial" w:hAnsi="Arial" w:cs="Arial"/>
            <w:sz w:val="20"/>
            <w:szCs w:val="20"/>
          </w:rPr>
          <w:t>11 agosto 1991</w:t>
        </w:r>
      </w:smartTag>
      <w:r w:rsidRPr="008C103F">
        <w:rPr>
          <w:rFonts w:ascii="Arial" w:hAnsi="Arial" w:cs="Arial"/>
          <w:sz w:val="20"/>
          <w:szCs w:val="20"/>
        </w:rPr>
        <w:t>, n. 266 (Legge-quadro sul volontariato) iscritta nei registri istituiti dalle Regioni, da considerarsi ONLUS ai sensi del medesimo decreto legislativo 460/1997;</w:t>
      </w:r>
    </w:p>
    <w:p w:rsidR="00E449C0" w:rsidRPr="00FA47D4" w:rsidRDefault="00E449C0" w:rsidP="005B2542">
      <w:pPr>
        <w:numPr>
          <w:ilvl w:val="0"/>
          <w:numId w:val="6"/>
        </w:numPr>
        <w:tabs>
          <w:tab w:val="clear" w:pos="720"/>
          <w:tab w:val="num" w:pos="540"/>
        </w:tabs>
        <w:suppressAutoHyphens/>
        <w:autoSpaceDE w:val="0"/>
        <w:spacing w:line="260" w:lineRule="exact"/>
        <w:ind w:left="540" w:firstLine="0"/>
        <w:jc w:val="both"/>
        <w:rPr>
          <w:sz w:val="20"/>
          <w:szCs w:val="20"/>
        </w:rPr>
      </w:pPr>
      <w:r w:rsidRPr="00FA47D4">
        <w:rPr>
          <w:rFonts w:ascii="Arial" w:hAnsi="Arial" w:cs="Arial"/>
          <w:sz w:val="20"/>
          <w:szCs w:val="20"/>
        </w:rPr>
        <w:t>il soggetto beneficiario è una cooperativa sociale ed il contributo è erogato per attività svolta a favore dei soci;</w:t>
      </w:r>
    </w:p>
    <w:p w:rsidR="00FA47D4" w:rsidRDefault="00FA47D4" w:rsidP="00E449C0">
      <w:pPr>
        <w:spacing w:line="276" w:lineRule="auto"/>
        <w:jc w:val="center"/>
        <w:rPr>
          <w:rFonts w:ascii="Arial" w:hAnsi="Arial" w:cs="Arial"/>
          <w:sz w:val="20"/>
          <w:szCs w:val="20"/>
        </w:rPr>
      </w:pPr>
    </w:p>
    <w:p w:rsidR="00B3515A" w:rsidRDefault="00B3515A" w:rsidP="00E449C0">
      <w:pPr>
        <w:spacing w:line="276" w:lineRule="auto"/>
        <w:jc w:val="center"/>
        <w:rPr>
          <w:rFonts w:ascii="Arial" w:hAnsi="Arial" w:cs="Arial"/>
          <w:sz w:val="20"/>
          <w:szCs w:val="20"/>
        </w:rPr>
      </w:pPr>
    </w:p>
    <w:p w:rsidR="00B3515A" w:rsidRDefault="00B3515A" w:rsidP="00E449C0">
      <w:pPr>
        <w:spacing w:line="276" w:lineRule="auto"/>
        <w:jc w:val="center"/>
        <w:rPr>
          <w:rFonts w:ascii="Arial" w:hAnsi="Arial" w:cs="Arial"/>
          <w:sz w:val="20"/>
          <w:szCs w:val="20"/>
        </w:rPr>
      </w:pPr>
    </w:p>
    <w:p w:rsidR="00B3515A" w:rsidRDefault="00B3515A" w:rsidP="00E449C0">
      <w:pPr>
        <w:spacing w:line="276" w:lineRule="auto"/>
        <w:jc w:val="center"/>
        <w:rPr>
          <w:rFonts w:ascii="Arial" w:hAnsi="Arial" w:cs="Arial"/>
          <w:sz w:val="20"/>
          <w:szCs w:val="20"/>
        </w:rPr>
      </w:pPr>
    </w:p>
    <w:p w:rsidR="00E449C0" w:rsidRDefault="00741FB0" w:rsidP="00E449C0">
      <w:pPr>
        <w:spacing w:line="276" w:lineRule="auto"/>
        <w:jc w:val="center"/>
        <w:rPr>
          <w:rFonts w:ascii="Arial" w:hAnsi="Arial" w:cs="Arial"/>
          <w:sz w:val="20"/>
          <w:szCs w:val="20"/>
        </w:rPr>
      </w:pPr>
      <w:r>
        <w:rPr>
          <w:rFonts w:ascii="Arial" w:hAnsi="Arial" w:cs="Arial"/>
          <w:sz w:val="20"/>
          <w:szCs w:val="20"/>
        </w:rPr>
        <w:lastRenderedPageBreak/>
        <w:t>DICHIARA, ALTRESÌ</w:t>
      </w:r>
    </w:p>
    <w:p w:rsidR="00E449C0" w:rsidRPr="00E449C0" w:rsidRDefault="00E449C0" w:rsidP="00E449C0">
      <w:pPr>
        <w:spacing w:line="276" w:lineRule="auto"/>
        <w:jc w:val="center"/>
        <w:rPr>
          <w:rFonts w:ascii="Arial" w:hAnsi="Arial" w:cs="Arial"/>
          <w:sz w:val="20"/>
          <w:szCs w:val="20"/>
        </w:rPr>
      </w:pPr>
    </w:p>
    <w:p w:rsidR="009A0881" w:rsidRDefault="00324DD5" w:rsidP="00741FB0">
      <w:pPr>
        <w:pStyle w:val="Rientrocorpodeltesto"/>
        <w:spacing w:before="0" w:beforeAutospacing="0" w:after="120" w:afterAutospacing="0"/>
        <w:ind w:firstLine="0"/>
        <w:rPr>
          <w:rStyle w:val="grame"/>
          <w:sz w:val="20"/>
          <w:szCs w:val="20"/>
        </w:rPr>
      </w:pPr>
      <w:r>
        <w:rPr>
          <w:sz w:val="20"/>
          <w:szCs w:val="20"/>
        </w:rPr>
        <w:t xml:space="preserve">1) </w:t>
      </w:r>
      <w:r w:rsidR="00F85A5B" w:rsidRPr="008C103F">
        <w:rPr>
          <w:rStyle w:val="grame"/>
          <w:sz w:val="20"/>
          <w:szCs w:val="20"/>
        </w:rPr>
        <w:t xml:space="preserve">che non sussistono relazioni di parentela o affinità con </w:t>
      </w:r>
      <w:r w:rsidR="00A86E50">
        <w:rPr>
          <w:rStyle w:val="grame"/>
          <w:sz w:val="20"/>
          <w:szCs w:val="20"/>
        </w:rPr>
        <w:t>la</w:t>
      </w:r>
      <w:r w:rsidR="00F85A5B" w:rsidRPr="00BB108A">
        <w:rPr>
          <w:rStyle w:val="grame"/>
          <w:sz w:val="20"/>
          <w:szCs w:val="20"/>
        </w:rPr>
        <w:t xml:space="preserve"> </w:t>
      </w:r>
      <w:r>
        <w:rPr>
          <w:rStyle w:val="grame"/>
          <w:sz w:val="20"/>
          <w:szCs w:val="20"/>
        </w:rPr>
        <w:t>r</w:t>
      </w:r>
      <w:r w:rsidR="00F85A5B" w:rsidRPr="00BB108A">
        <w:rPr>
          <w:rStyle w:val="grame"/>
          <w:sz w:val="20"/>
          <w:szCs w:val="20"/>
        </w:rPr>
        <w:t xml:space="preserve">esponsabile </w:t>
      </w:r>
      <w:r>
        <w:rPr>
          <w:rStyle w:val="grame"/>
          <w:sz w:val="20"/>
          <w:szCs w:val="20"/>
        </w:rPr>
        <w:t>del procedimento</w:t>
      </w:r>
      <w:r w:rsidR="009A0881" w:rsidRPr="00BB108A">
        <w:rPr>
          <w:rStyle w:val="grame"/>
          <w:sz w:val="20"/>
          <w:szCs w:val="20"/>
        </w:rPr>
        <w:t xml:space="preserve"> </w:t>
      </w:r>
      <w:bookmarkStart w:id="0" w:name="_GoBack"/>
      <w:bookmarkEnd w:id="0"/>
      <w:r>
        <w:rPr>
          <w:rStyle w:val="grame"/>
          <w:sz w:val="20"/>
          <w:szCs w:val="20"/>
        </w:rPr>
        <w:t>e con il dirigente competente, Maria Rosa Zampa;</w:t>
      </w:r>
    </w:p>
    <w:p w:rsidR="00741FB0" w:rsidRDefault="00324DD5" w:rsidP="00741FB0">
      <w:pPr>
        <w:pStyle w:val="Rientrocorpodeltesto"/>
        <w:spacing w:before="0" w:beforeAutospacing="0" w:after="120" w:afterAutospacing="0"/>
        <w:ind w:firstLine="0"/>
        <w:rPr>
          <w:sz w:val="20"/>
          <w:szCs w:val="20"/>
        </w:rPr>
      </w:pPr>
      <w:r>
        <w:rPr>
          <w:sz w:val="20"/>
          <w:szCs w:val="20"/>
        </w:rPr>
        <w:t xml:space="preserve">2) </w:t>
      </w:r>
      <w:r w:rsidR="00741FB0">
        <w:rPr>
          <w:sz w:val="20"/>
          <w:szCs w:val="20"/>
        </w:rPr>
        <w:t xml:space="preserve">che </w:t>
      </w:r>
      <w:r w:rsidR="00741FB0" w:rsidRPr="008C103F">
        <w:rPr>
          <w:sz w:val="20"/>
          <w:szCs w:val="20"/>
        </w:rPr>
        <w:t>il beneficiario non appartiene a nessuna delle categorie di soggetti che, ai sensi dell’articolo 4, comma 6, del decreto</w:t>
      </w:r>
      <w:r w:rsidR="00F248A8">
        <w:rPr>
          <w:sz w:val="20"/>
          <w:szCs w:val="20"/>
        </w:rPr>
        <w:t xml:space="preserve"> </w:t>
      </w:r>
      <w:r w:rsidR="00741FB0" w:rsidRPr="008C103F">
        <w:rPr>
          <w:sz w:val="20"/>
          <w:szCs w:val="20"/>
        </w:rPr>
        <w:t xml:space="preserve">legge </w:t>
      </w:r>
      <w:smartTag w:uri="urn:schemas-microsoft-com:office:smarttags" w:element="date">
        <w:smartTagPr>
          <w:attr w:name="Year" w:val="2012"/>
          <w:attr w:name="Day" w:val="6"/>
          <w:attr w:name="Month" w:val="7"/>
          <w:attr w:name="ls" w:val="trans"/>
        </w:smartTagPr>
        <w:r w:rsidR="00741FB0" w:rsidRPr="008C103F">
          <w:rPr>
            <w:sz w:val="20"/>
            <w:szCs w:val="20"/>
          </w:rPr>
          <w:t>6 luglio 2012</w:t>
        </w:r>
      </w:smartTag>
      <w:r w:rsidR="00741FB0" w:rsidRPr="008C103F">
        <w:rPr>
          <w:sz w:val="20"/>
          <w:szCs w:val="20"/>
        </w:rPr>
        <w:t xml:space="preserve">, n. 95 (Disposizioni urgenti per la revisione della spesa pubblica con invarianza dei servizi ai cittadini nonché misure di rafforzamento patrimoniale), convertito dalla legge </w:t>
      </w:r>
      <w:smartTag w:uri="urn:schemas-microsoft-com:office:smarttags" w:element="date">
        <w:smartTagPr>
          <w:attr w:name="Year" w:val="2012"/>
          <w:attr w:name="Day" w:val="7"/>
          <w:attr w:name="Month" w:val="8"/>
          <w:attr w:name="ls" w:val="trans"/>
        </w:smartTagPr>
        <w:r w:rsidR="00741FB0" w:rsidRPr="008C103F">
          <w:rPr>
            <w:sz w:val="20"/>
            <w:szCs w:val="20"/>
          </w:rPr>
          <w:t>7 agosto 2012</w:t>
        </w:r>
      </w:smartTag>
      <w:r w:rsidR="00741FB0" w:rsidRPr="008C103F">
        <w:rPr>
          <w:sz w:val="20"/>
          <w:szCs w:val="20"/>
        </w:rPr>
        <w:t>, n. 135, non possono ricevere contributi.</w:t>
      </w:r>
    </w:p>
    <w:p w:rsidR="00741FB0" w:rsidRPr="008C103F" w:rsidRDefault="00324DD5" w:rsidP="00741FB0">
      <w:pPr>
        <w:pStyle w:val="Rientrocorpodeltesto"/>
        <w:spacing w:before="0" w:beforeAutospacing="0" w:after="120" w:afterAutospacing="0"/>
        <w:ind w:firstLine="0"/>
        <w:rPr>
          <w:sz w:val="20"/>
          <w:szCs w:val="20"/>
        </w:rPr>
      </w:pPr>
      <w:r>
        <w:rPr>
          <w:sz w:val="20"/>
          <w:szCs w:val="20"/>
        </w:rPr>
        <w:t xml:space="preserve">3) </w:t>
      </w:r>
      <w:r w:rsidR="00741FB0" w:rsidRPr="008C103F">
        <w:rPr>
          <w:sz w:val="20"/>
          <w:szCs w:val="20"/>
        </w:rPr>
        <w:t xml:space="preserve">di essere consapevole che, qualora dal rendiconto </w:t>
      </w:r>
      <w:r>
        <w:rPr>
          <w:sz w:val="20"/>
          <w:szCs w:val="20"/>
        </w:rPr>
        <w:t>le entrate risultino maggiori delle spese ammesse a contributo o qualora le spese sostenute risultino inferiori al 50% di quelle preventivate il contributo non è liquidabile ed il dirigente adotta il conseguente provvedimento di diniego della domanda di liquidazione;</w:t>
      </w:r>
    </w:p>
    <w:p w:rsidR="00741FB0" w:rsidRDefault="00324DD5" w:rsidP="00741FB0">
      <w:pPr>
        <w:pStyle w:val="Rientrocorpodeltesto"/>
        <w:spacing w:before="0" w:beforeAutospacing="0" w:after="120" w:afterAutospacing="0"/>
        <w:ind w:firstLine="0"/>
        <w:rPr>
          <w:sz w:val="20"/>
          <w:szCs w:val="20"/>
        </w:rPr>
      </w:pPr>
      <w:r>
        <w:rPr>
          <w:sz w:val="20"/>
          <w:szCs w:val="20"/>
        </w:rPr>
        <w:t xml:space="preserve">4) </w:t>
      </w:r>
      <w:r w:rsidR="004D7098" w:rsidRPr="008C103F">
        <w:rPr>
          <w:sz w:val="20"/>
          <w:szCs w:val="20"/>
        </w:rPr>
        <w:t>di o</w:t>
      </w:r>
      <w:r w:rsidR="00001BAD" w:rsidRPr="008C103F">
        <w:rPr>
          <w:sz w:val="20"/>
          <w:szCs w:val="20"/>
        </w:rPr>
        <w:t xml:space="preserve">ttemperare alle disposizioni </w:t>
      </w:r>
      <w:r w:rsidR="00887E79" w:rsidRPr="008C103F">
        <w:rPr>
          <w:sz w:val="20"/>
          <w:szCs w:val="20"/>
        </w:rPr>
        <w:t>della</w:t>
      </w:r>
      <w:r w:rsidR="00001BAD" w:rsidRPr="008C103F">
        <w:rPr>
          <w:sz w:val="20"/>
          <w:szCs w:val="20"/>
        </w:rPr>
        <w:t xml:space="preserve"> legge </w:t>
      </w:r>
      <w:smartTag w:uri="urn:schemas-microsoft-com:office:smarttags" w:element="date">
        <w:smartTagPr>
          <w:attr w:name="Year" w:val="2010"/>
          <w:attr w:name="Day" w:val="13"/>
          <w:attr w:name="Month" w:val="8"/>
          <w:attr w:name="ls" w:val="trans"/>
        </w:smartTagPr>
        <w:r w:rsidR="00001BAD" w:rsidRPr="008C103F">
          <w:rPr>
            <w:sz w:val="20"/>
            <w:szCs w:val="20"/>
          </w:rPr>
          <w:t>13 agosto 2010</w:t>
        </w:r>
      </w:smartTag>
      <w:r w:rsidR="00887E79" w:rsidRPr="008C103F">
        <w:rPr>
          <w:sz w:val="20"/>
          <w:szCs w:val="20"/>
        </w:rPr>
        <w:t>, n. 136</w:t>
      </w:r>
      <w:r w:rsidR="00001BAD" w:rsidRPr="008C103F">
        <w:rPr>
          <w:sz w:val="20"/>
          <w:szCs w:val="20"/>
        </w:rPr>
        <w:t xml:space="preserve"> </w:t>
      </w:r>
      <w:r w:rsidR="00C02A9A" w:rsidRPr="008C103F">
        <w:rPr>
          <w:sz w:val="20"/>
          <w:szCs w:val="20"/>
        </w:rPr>
        <w:t>(</w:t>
      </w:r>
      <w:r w:rsidR="00001BAD" w:rsidRPr="008C103F">
        <w:rPr>
          <w:sz w:val="20"/>
          <w:szCs w:val="20"/>
        </w:rPr>
        <w:t>Piano straordinario contro le mafie, nonché delega al Governo in</w:t>
      </w:r>
      <w:r w:rsidR="00912791" w:rsidRPr="008C103F">
        <w:rPr>
          <w:sz w:val="20"/>
          <w:szCs w:val="20"/>
        </w:rPr>
        <w:t xml:space="preserve"> materia di normativa antimafia</w:t>
      </w:r>
      <w:r w:rsidR="00C02A9A" w:rsidRPr="008C103F">
        <w:rPr>
          <w:sz w:val="20"/>
          <w:szCs w:val="20"/>
        </w:rPr>
        <w:t>)</w:t>
      </w:r>
      <w:r w:rsidR="00001BAD" w:rsidRPr="008C103F">
        <w:rPr>
          <w:sz w:val="20"/>
          <w:szCs w:val="20"/>
        </w:rPr>
        <w:t xml:space="preserve">, con </w:t>
      </w:r>
      <w:r w:rsidR="00C02A9A" w:rsidRPr="008C103F">
        <w:rPr>
          <w:sz w:val="20"/>
          <w:szCs w:val="20"/>
        </w:rPr>
        <w:t>particolare riferimento all’articolo</w:t>
      </w:r>
      <w:r w:rsidR="00001BAD" w:rsidRPr="008C103F">
        <w:rPr>
          <w:sz w:val="20"/>
          <w:szCs w:val="20"/>
        </w:rPr>
        <w:t xml:space="preserve"> 3</w:t>
      </w:r>
      <w:r w:rsidR="00887E79" w:rsidRPr="008C103F">
        <w:rPr>
          <w:sz w:val="20"/>
          <w:szCs w:val="20"/>
        </w:rPr>
        <w:t xml:space="preserve">. </w:t>
      </w:r>
    </w:p>
    <w:p w:rsidR="00741FB0" w:rsidRDefault="00E02A11" w:rsidP="00E02A11">
      <w:pPr>
        <w:pStyle w:val="Rientrocorpodeltesto"/>
        <w:spacing w:before="0" w:beforeAutospacing="0" w:after="120" w:afterAutospacing="0"/>
        <w:ind w:firstLine="0"/>
        <w:jc w:val="center"/>
        <w:rPr>
          <w:sz w:val="20"/>
          <w:szCs w:val="20"/>
        </w:rPr>
      </w:pPr>
      <w:r w:rsidRPr="008C103F">
        <w:rPr>
          <w:sz w:val="20"/>
          <w:szCs w:val="20"/>
        </w:rPr>
        <w:t>A TAL FINE COMUNICA GLI ESTREMI IDENTIFICATIVI DEL CONTO CORRENTE</w:t>
      </w:r>
      <w:r>
        <w:rPr>
          <w:sz w:val="20"/>
          <w:szCs w:val="20"/>
        </w:rPr>
        <w:t>:</w:t>
      </w:r>
    </w:p>
    <w:p w:rsidR="00741FB0" w:rsidRDefault="00741FB0" w:rsidP="00741FB0">
      <w:pPr>
        <w:pStyle w:val="Rientrocorpodeltesto"/>
        <w:tabs>
          <w:tab w:val="left" w:pos="284"/>
        </w:tabs>
        <w:spacing w:before="0" w:beforeAutospacing="0" w:after="0" w:afterAutospacing="0"/>
        <w:ind w:firstLine="0"/>
        <w:rPr>
          <w:sz w:val="20"/>
          <w:szCs w:val="20"/>
        </w:rPr>
      </w:pPr>
      <w:r w:rsidRPr="008C103F">
        <w:rPr>
          <w:sz w:val="20"/>
          <w:szCs w:val="20"/>
        </w:rPr>
        <w:t>□</w:t>
      </w:r>
      <w:r w:rsidRPr="008C103F">
        <w:rPr>
          <w:sz w:val="20"/>
          <w:szCs w:val="20"/>
        </w:rPr>
        <w:tab/>
        <w:t xml:space="preserve">bancario (per gli </w:t>
      </w:r>
      <w:r w:rsidR="00F248A8">
        <w:rPr>
          <w:sz w:val="20"/>
          <w:szCs w:val="20"/>
        </w:rPr>
        <w:t>E</w:t>
      </w:r>
      <w:r w:rsidRPr="008C103F">
        <w:rPr>
          <w:sz w:val="20"/>
          <w:szCs w:val="20"/>
        </w:rPr>
        <w:t>nti pubblici non è ammessa l’indicazione del conto corrente acceso presso la Banca d’Italia)</w:t>
      </w:r>
    </w:p>
    <w:p w:rsidR="00741FB0" w:rsidRDefault="00741FB0" w:rsidP="00741FB0">
      <w:pPr>
        <w:pStyle w:val="Rientrocorpodeltesto"/>
        <w:keepNext/>
        <w:keepLines/>
        <w:tabs>
          <w:tab w:val="left" w:pos="284"/>
        </w:tabs>
        <w:spacing w:before="0" w:beforeAutospacing="0" w:after="120" w:afterAutospacing="0"/>
        <w:ind w:firstLine="0"/>
        <w:jc w:val="left"/>
        <w:rPr>
          <w:sz w:val="20"/>
          <w:szCs w:val="20"/>
        </w:rPr>
      </w:pPr>
      <w:r w:rsidRPr="008C103F">
        <w:rPr>
          <w:sz w:val="20"/>
          <w:szCs w:val="20"/>
        </w:rPr>
        <w:t>□</w:t>
      </w:r>
      <w:r w:rsidRPr="008C103F">
        <w:rPr>
          <w:sz w:val="20"/>
          <w:szCs w:val="20"/>
        </w:rPr>
        <w:tab/>
        <w:t>postale</w:t>
      </w:r>
    </w:p>
    <w:p w:rsidR="00741FB0" w:rsidRDefault="00E02A11" w:rsidP="00E02A11">
      <w:pPr>
        <w:pStyle w:val="Rientrocorpodeltesto"/>
        <w:spacing w:before="0" w:beforeAutospacing="0" w:after="120" w:afterAutospacing="0"/>
        <w:ind w:firstLine="0"/>
        <w:jc w:val="center"/>
        <w:rPr>
          <w:sz w:val="20"/>
          <w:szCs w:val="20"/>
        </w:rPr>
      </w:pPr>
      <w:r w:rsidRPr="008C103F">
        <w:rPr>
          <w:sz w:val="20"/>
          <w:szCs w:val="20"/>
        </w:rPr>
        <w:t>DEDICATO</w:t>
      </w:r>
      <w:r>
        <w:rPr>
          <w:sz w:val="20"/>
          <w:szCs w:val="20"/>
        </w:rPr>
        <w:t>:</w:t>
      </w:r>
    </w:p>
    <w:p w:rsidR="00123631" w:rsidRPr="008C103F" w:rsidRDefault="00FB0AA3" w:rsidP="00741FB0">
      <w:pPr>
        <w:pStyle w:val="Rientrocorpodeltesto"/>
        <w:keepNext/>
        <w:keepLines/>
        <w:tabs>
          <w:tab w:val="left" w:pos="284"/>
        </w:tabs>
        <w:spacing w:before="0" w:beforeAutospacing="0" w:after="0" w:afterAutospacing="0"/>
        <w:ind w:firstLine="0"/>
        <w:jc w:val="left"/>
        <w:rPr>
          <w:sz w:val="20"/>
          <w:szCs w:val="20"/>
        </w:rPr>
      </w:pPr>
      <w:r w:rsidRPr="008C103F">
        <w:rPr>
          <w:sz w:val="20"/>
          <w:szCs w:val="20"/>
        </w:rPr>
        <w:t>□</w:t>
      </w:r>
      <w:r w:rsidRPr="008C103F">
        <w:rPr>
          <w:sz w:val="20"/>
          <w:szCs w:val="20"/>
        </w:rPr>
        <w:tab/>
      </w:r>
      <w:r w:rsidR="00001BAD" w:rsidRPr="008C103F">
        <w:rPr>
          <w:sz w:val="20"/>
          <w:szCs w:val="20"/>
        </w:rPr>
        <w:t xml:space="preserve">in via esclusiva </w:t>
      </w:r>
      <w:r w:rsidR="00123631" w:rsidRPr="008C103F">
        <w:rPr>
          <w:sz w:val="20"/>
          <w:szCs w:val="20"/>
        </w:rPr>
        <w:t>alle commesse pubbliche</w:t>
      </w:r>
    </w:p>
    <w:p w:rsidR="00001BAD" w:rsidRPr="008C103F" w:rsidRDefault="00FB0AA3" w:rsidP="00741FB0">
      <w:pPr>
        <w:pStyle w:val="Rientrocorpodeltesto"/>
        <w:keepNext/>
        <w:keepLines/>
        <w:tabs>
          <w:tab w:val="left" w:pos="284"/>
        </w:tabs>
        <w:spacing w:before="0" w:beforeAutospacing="0" w:after="0" w:afterAutospacing="0"/>
        <w:ind w:firstLine="0"/>
        <w:jc w:val="left"/>
        <w:rPr>
          <w:sz w:val="20"/>
          <w:szCs w:val="20"/>
        </w:rPr>
      </w:pPr>
      <w:r w:rsidRPr="008C103F">
        <w:rPr>
          <w:sz w:val="20"/>
          <w:szCs w:val="20"/>
        </w:rPr>
        <w:t>□</w:t>
      </w:r>
      <w:r w:rsidRPr="008C103F">
        <w:rPr>
          <w:sz w:val="20"/>
          <w:szCs w:val="20"/>
        </w:rPr>
        <w:tab/>
      </w:r>
      <w:r w:rsidR="00001BAD" w:rsidRPr="008C103F">
        <w:rPr>
          <w:sz w:val="20"/>
          <w:szCs w:val="20"/>
        </w:rPr>
        <w:t xml:space="preserve">in via </w:t>
      </w:r>
      <w:r w:rsidR="00887E79" w:rsidRPr="008C103F">
        <w:rPr>
          <w:sz w:val="20"/>
          <w:szCs w:val="20"/>
        </w:rPr>
        <w:t>non</w:t>
      </w:r>
      <w:r w:rsidR="00001BAD" w:rsidRPr="008C103F">
        <w:rPr>
          <w:sz w:val="20"/>
          <w:szCs w:val="20"/>
        </w:rPr>
        <w:t xml:space="preserve"> esclusiva</w:t>
      </w:r>
      <w:r w:rsidR="00123631" w:rsidRPr="008C103F">
        <w:rPr>
          <w:sz w:val="20"/>
          <w:szCs w:val="20"/>
        </w:rPr>
        <w:t xml:space="preserve"> a</w:t>
      </w:r>
      <w:r w:rsidR="00001BAD" w:rsidRPr="008C103F">
        <w:rPr>
          <w:sz w:val="20"/>
          <w:szCs w:val="20"/>
        </w:rPr>
        <w:t>lle commesse pubbliche</w:t>
      </w:r>
    </w:p>
    <w:p w:rsidR="00001BAD" w:rsidRPr="008C103F" w:rsidRDefault="00F037F4" w:rsidP="000E64B9">
      <w:pPr>
        <w:pStyle w:val="Rientrocorpodeltesto"/>
        <w:spacing w:before="120" w:beforeAutospacing="0" w:after="0" w:afterAutospacing="0" w:line="360" w:lineRule="auto"/>
        <w:ind w:firstLine="0"/>
        <w:jc w:val="left"/>
        <w:rPr>
          <w:sz w:val="20"/>
          <w:szCs w:val="20"/>
        </w:rPr>
      </w:pPr>
      <w:r w:rsidRPr="008C103F">
        <w:rPr>
          <w:sz w:val="20"/>
          <w:szCs w:val="20"/>
        </w:rPr>
        <w:t>Acceso presso</w:t>
      </w:r>
      <w:r w:rsidR="000158C8" w:rsidRPr="008C103F">
        <w:rPr>
          <w:sz w:val="20"/>
          <w:szCs w:val="20"/>
        </w:rPr>
        <w:t xml:space="preserve"> </w:t>
      </w:r>
      <w:r w:rsidR="00AF3A2D" w:rsidRPr="008C103F">
        <w:rPr>
          <w:sz w:val="20"/>
          <w:szCs w:val="20"/>
        </w:rPr>
        <w:tab/>
      </w:r>
      <w:r w:rsidRPr="008C103F">
        <w:rPr>
          <w:sz w:val="20"/>
          <w:szCs w:val="20"/>
        </w:rPr>
        <w:t>_____________________</w:t>
      </w:r>
      <w:r w:rsidR="00C02A9A" w:rsidRPr="008C103F">
        <w:rPr>
          <w:sz w:val="20"/>
          <w:szCs w:val="20"/>
        </w:rPr>
        <w:t>______________</w:t>
      </w:r>
      <w:r w:rsidR="00AF3A2D" w:rsidRPr="008C103F">
        <w:rPr>
          <w:sz w:val="20"/>
          <w:szCs w:val="20"/>
        </w:rPr>
        <w:t>___</w:t>
      </w:r>
      <w:r w:rsidR="00C02A9A" w:rsidRPr="008C103F">
        <w:rPr>
          <w:sz w:val="20"/>
          <w:szCs w:val="20"/>
        </w:rPr>
        <w:t xml:space="preserve"> </w:t>
      </w:r>
      <w:r w:rsidR="00001BAD" w:rsidRPr="008C103F">
        <w:rPr>
          <w:sz w:val="20"/>
          <w:szCs w:val="20"/>
        </w:rPr>
        <w:t>S</w:t>
      </w:r>
      <w:r w:rsidRPr="008C103F">
        <w:rPr>
          <w:sz w:val="20"/>
          <w:szCs w:val="20"/>
        </w:rPr>
        <w:t xml:space="preserve">ede/Agenzia </w:t>
      </w:r>
      <w:r w:rsidR="00AF3A2D" w:rsidRPr="008C103F">
        <w:rPr>
          <w:sz w:val="20"/>
          <w:szCs w:val="20"/>
        </w:rPr>
        <w:tab/>
      </w:r>
      <w:r w:rsidRPr="008C103F">
        <w:rPr>
          <w:sz w:val="20"/>
          <w:szCs w:val="20"/>
        </w:rPr>
        <w:t>______________________</w:t>
      </w:r>
      <w:r w:rsidR="00C02A9A" w:rsidRPr="008C103F">
        <w:rPr>
          <w:sz w:val="20"/>
          <w:szCs w:val="20"/>
        </w:rPr>
        <w:t>___</w:t>
      </w:r>
      <w:r w:rsidR="00741FB0">
        <w:rPr>
          <w:sz w:val="20"/>
          <w:szCs w:val="20"/>
        </w:rPr>
        <w:t>_</w:t>
      </w:r>
    </w:p>
    <w:p w:rsidR="00001BAD" w:rsidRPr="008C103F" w:rsidRDefault="00F037F4" w:rsidP="000E64B9">
      <w:pPr>
        <w:pStyle w:val="Rientrocorpodeltesto"/>
        <w:spacing w:before="0" w:beforeAutospacing="0" w:after="0" w:afterAutospacing="0" w:line="360" w:lineRule="auto"/>
        <w:ind w:firstLine="0"/>
        <w:jc w:val="left"/>
        <w:rPr>
          <w:sz w:val="20"/>
          <w:szCs w:val="20"/>
        </w:rPr>
      </w:pPr>
      <w:r w:rsidRPr="008C103F">
        <w:rPr>
          <w:sz w:val="20"/>
          <w:szCs w:val="20"/>
        </w:rPr>
        <w:t xml:space="preserve">Numero di conto </w:t>
      </w:r>
      <w:r w:rsidR="00741FB0">
        <w:rPr>
          <w:sz w:val="20"/>
          <w:szCs w:val="20"/>
        </w:rPr>
        <w:t>_</w:t>
      </w:r>
      <w:r w:rsidR="00C02A9A" w:rsidRPr="008C103F">
        <w:rPr>
          <w:sz w:val="20"/>
          <w:szCs w:val="20"/>
        </w:rPr>
        <w:t>_____</w:t>
      </w:r>
      <w:r w:rsidRPr="008C103F">
        <w:rPr>
          <w:sz w:val="20"/>
          <w:szCs w:val="20"/>
        </w:rPr>
        <w:t>____________________________________________________</w:t>
      </w:r>
      <w:r w:rsidR="00C43167" w:rsidRPr="008C103F">
        <w:rPr>
          <w:sz w:val="20"/>
          <w:szCs w:val="20"/>
        </w:rPr>
        <w:t>__</w:t>
      </w:r>
      <w:r w:rsidR="00C02A9A" w:rsidRPr="008C103F">
        <w:rPr>
          <w:sz w:val="20"/>
          <w:szCs w:val="20"/>
        </w:rPr>
        <w:t>___________</w:t>
      </w:r>
      <w:r w:rsidR="00741FB0">
        <w:rPr>
          <w:sz w:val="20"/>
          <w:szCs w:val="20"/>
        </w:rPr>
        <w:t>_____</w:t>
      </w:r>
    </w:p>
    <w:p w:rsidR="00001BAD" w:rsidRPr="008C103F" w:rsidRDefault="00F037F4" w:rsidP="000E64B9">
      <w:pPr>
        <w:pStyle w:val="Rientrocorpodeltesto"/>
        <w:spacing w:before="0" w:beforeAutospacing="0" w:after="0" w:afterAutospacing="0" w:line="360" w:lineRule="auto"/>
        <w:ind w:firstLine="0"/>
        <w:jc w:val="left"/>
        <w:rPr>
          <w:sz w:val="20"/>
          <w:szCs w:val="20"/>
        </w:rPr>
      </w:pPr>
      <w:r w:rsidRPr="008C103F">
        <w:rPr>
          <w:sz w:val="20"/>
          <w:szCs w:val="20"/>
        </w:rPr>
        <w:t>Intesta</w:t>
      </w:r>
      <w:r w:rsidR="00741FB0">
        <w:rPr>
          <w:sz w:val="20"/>
          <w:szCs w:val="20"/>
        </w:rPr>
        <w:t xml:space="preserve">to a </w:t>
      </w:r>
      <w:r w:rsidRPr="008C103F">
        <w:rPr>
          <w:sz w:val="20"/>
          <w:szCs w:val="20"/>
        </w:rPr>
        <w:t xml:space="preserve"> ________________________</w:t>
      </w:r>
      <w:r w:rsidR="00C43167" w:rsidRPr="008C103F">
        <w:rPr>
          <w:sz w:val="20"/>
          <w:szCs w:val="20"/>
        </w:rPr>
        <w:t>______________________________</w:t>
      </w:r>
      <w:r w:rsidR="00C02A9A" w:rsidRPr="008C103F">
        <w:rPr>
          <w:sz w:val="20"/>
          <w:szCs w:val="20"/>
        </w:rPr>
        <w:t>________________</w:t>
      </w:r>
      <w:r w:rsidR="00741FB0">
        <w:rPr>
          <w:sz w:val="20"/>
          <w:szCs w:val="20"/>
        </w:rPr>
        <w:t>__________</w:t>
      </w:r>
    </w:p>
    <w:p w:rsidR="00001BAD" w:rsidRPr="008C103F" w:rsidRDefault="00001BAD" w:rsidP="000E64B9">
      <w:pPr>
        <w:pStyle w:val="Rientrocorpodeltesto"/>
        <w:spacing w:before="0" w:beforeAutospacing="0" w:after="0" w:afterAutospacing="0"/>
        <w:ind w:firstLine="0"/>
        <w:jc w:val="left"/>
        <w:rPr>
          <w:sz w:val="20"/>
          <w:szCs w:val="20"/>
        </w:rPr>
      </w:pPr>
      <w:r w:rsidRPr="008C103F">
        <w:rPr>
          <w:sz w:val="20"/>
          <w:szCs w:val="20"/>
        </w:rPr>
        <w:t>IBAN</w:t>
      </w:r>
      <w:r w:rsidR="004D7098" w:rsidRPr="008C103F">
        <w:rPr>
          <w:sz w:val="20"/>
          <w:szCs w:val="20"/>
        </w:rPr>
        <w:t xml:space="preserve"> </w:t>
      </w:r>
      <w:r w:rsidR="00F037F4" w:rsidRPr="008C103F">
        <w:rPr>
          <w:sz w:val="20"/>
          <w:szCs w:val="20"/>
        </w:rPr>
        <w:t>_____________________________</w:t>
      </w:r>
      <w:r w:rsidR="00C43167" w:rsidRPr="008C103F">
        <w:rPr>
          <w:sz w:val="20"/>
          <w:szCs w:val="20"/>
        </w:rPr>
        <w:t>_________________________</w:t>
      </w:r>
      <w:r w:rsidR="00C02A9A" w:rsidRPr="008C103F">
        <w:rPr>
          <w:sz w:val="20"/>
          <w:szCs w:val="20"/>
        </w:rPr>
        <w:t>_______________________</w:t>
      </w:r>
      <w:r w:rsidR="00741FB0">
        <w:rPr>
          <w:sz w:val="20"/>
          <w:szCs w:val="20"/>
        </w:rPr>
        <w:t>________</w:t>
      </w:r>
    </w:p>
    <w:p w:rsidR="00741FB0" w:rsidRDefault="00741FB0" w:rsidP="000E64B9">
      <w:pPr>
        <w:pStyle w:val="Rientrocorpodeltesto"/>
        <w:spacing w:before="0" w:beforeAutospacing="0" w:after="0" w:afterAutospacing="0"/>
        <w:ind w:firstLine="0"/>
        <w:jc w:val="left"/>
        <w:rPr>
          <w:sz w:val="20"/>
          <w:szCs w:val="20"/>
        </w:rPr>
      </w:pPr>
    </w:p>
    <w:p w:rsidR="00001BAD" w:rsidRPr="008C103F" w:rsidRDefault="00E02A11" w:rsidP="000E64B9">
      <w:pPr>
        <w:pStyle w:val="Rientrocorpodeltesto"/>
        <w:spacing w:before="0" w:beforeAutospacing="0" w:after="0" w:afterAutospacing="0"/>
        <w:ind w:firstLine="0"/>
        <w:jc w:val="center"/>
        <w:rPr>
          <w:sz w:val="20"/>
          <w:szCs w:val="20"/>
        </w:rPr>
      </w:pPr>
      <w:r>
        <w:rPr>
          <w:sz w:val="20"/>
          <w:szCs w:val="20"/>
        </w:rPr>
        <w:t xml:space="preserve">Nonché I DATI, DELLE PERSONE AUTORIZZATE </w:t>
      </w:r>
      <w:r w:rsidRPr="004469D6">
        <w:rPr>
          <w:sz w:val="20"/>
          <w:szCs w:val="20"/>
        </w:rPr>
        <w:t>E DELEGATE</w:t>
      </w:r>
      <w:r>
        <w:rPr>
          <w:sz w:val="20"/>
          <w:szCs w:val="20"/>
        </w:rPr>
        <w:t xml:space="preserve"> AD OPERARE SUL CONTO:</w:t>
      </w:r>
    </w:p>
    <w:p w:rsidR="00001BAD" w:rsidRPr="008C103F" w:rsidRDefault="00827369" w:rsidP="000E64B9">
      <w:pPr>
        <w:pStyle w:val="Rientrocorpodeltesto"/>
        <w:keepNext/>
        <w:keepLines/>
        <w:tabs>
          <w:tab w:val="left" w:pos="426"/>
        </w:tabs>
        <w:spacing w:before="0" w:beforeAutospacing="0" w:after="0" w:afterAutospacing="0" w:line="360" w:lineRule="exact"/>
        <w:ind w:firstLine="0"/>
        <w:jc w:val="left"/>
        <w:rPr>
          <w:sz w:val="20"/>
          <w:szCs w:val="20"/>
        </w:rPr>
      </w:pPr>
      <w:r w:rsidRPr="008C103F">
        <w:rPr>
          <w:sz w:val="20"/>
          <w:szCs w:val="20"/>
        </w:rPr>
        <w:t xml:space="preserve">A) </w:t>
      </w:r>
      <w:r w:rsidRPr="008C103F">
        <w:rPr>
          <w:sz w:val="20"/>
          <w:szCs w:val="20"/>
        </w:rPr>
        <w:tab/>
      </w:r>
      <w:r w:rsidR="00941B6F" w:rsidRPr="008C103F">
        <w:rPr>
          <w:sz w:val="20"/>
          <w:szCs w:val="20"/>
        </w:rPr>
        <w:t xml:space="preserve">Presidente </w:t>
      </w:r>
      <w:r w:rsidR="004323AE" w:rsidRPr="008C103F">
        <w:rPr>
          <w:sz w:val="20"/>
          <w:szCs w:val="20"/>
        </w:rPr>
        <w:t>-</w:t>
      </w:r>
      <w:r w:rsidR="00941B6F" w:rsidRPr="008C103F">
        <w:rPr>
          <w:sz w:val="20"/>
          <w:szCs w:val="20"/>
        </w:rPr>
        <w:t xml:space="preserve"> legale rappresentante </w:t>
      </w:r>
      <w:r w:rsidR="00941B6F" w:rsidRPr="00E02A11">
        <w:rPr>
          <w:sz w:val="20"/>
          <w:szCs w:val="20"/>
        </w:rPr>
        <w:t>autorizzato</w:t>
      </w:r>
      <w:r w:rsidR="00667FA6" w:rsidRPr="00E02A11">
        <w:rPr>
          <w:sz w:val="20"/>
          <w:szCs w:val="20"/>
        </w:rPr>
        <w:t xml:space="preserve"> ad operare sul conto</w:t>
      </w:r>
      <w:r w:rsidR="00001BAD" w:rsidRPr="00E02A11">
        <w:rPr>
          <w:sz w:val="20"/>
          <w:szCs w:val="20"/>
        </w:rPr>
        <w:t>:</w:t>
      </w:r>
    </w:p>
    <w:p w:rsidR="00001BAD" w:rsidRPr="008C103F" w:rsidRDefault="00001BAD"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Nome</w:t>
      </w:r>
      <w:r w:rsidR="00F6026A">
        <w:rPr>
          <w:sz w:val="20"/>
          <w:szCs w:val="20"/>
        </w:rPr>
        <w:t xml:space="preserve"> _________________________________ </w:t>
      </w:r>
      <w:r w:rsidRPr="008C103F">
        <w:rPr>
          <w:sz w:val="20"/>
          <w:szCs w:val="20"/>
        </w:rPr>
        <w:t xml:space="preserve">  Cognome </w:t>
      </w:r>
      <w:r w:rsidR="00F6026A">
        <w:rPr>
          <w:sz w:val="20"/>
          <w:szCs w:val="20"/>
        </w:rPr>
        <w:t>___________________________________</w:t>
      </w:r>
      <w:r w:rsidR="00E02A11">
        <w:rPr>
          <w:sz w:val="20"/>
          <w:szCs w:val="20"/>
        </w:rPr>
        <w:t>__</w:t>
      </w:r>
    </w:p>
    <w:p w:rsidR="00F6026A" w:rsidRDefault="00F05562"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Nato a </w:t>
      </w:r>
      <w:r w:rsidR="00F6026A">
        <w:rPr>
          <w:sz w:val="20"/>
          <w:szCs w:val="20"/>
        </w:rPr>
        <w:t>_____________________________________</w:t>
      </w:r>
      <w:r w:rsidRPr="008C103F">
        <w:rPr>
          <w:sz w:val="20"/>
          <w:szCs w:val="20"/>
        </w:rPr>
        <w:t xml:space="preserve"> il </w:t>
      </w:r>
      <w:r w:rsidR="00F6026A">
        <w:rPr>
          <w:sz w:val="20"/>
          <w:szCs w:val="20"/>
        </w:rPr>
        <w:t>________</w:t>
      </w:r>
      <w:r w:rsidR="00343367">
        <w:rPr>
          <w:sz w:val="20"/>
          <w:szCs w:val="20"/>
        </w:rPr>
        <w:t>___</w:t>
      </w:r>
      <w:r w:rsidR="00F6026A">
        <w:rPr>
          <w:sz w:val="20"/>
          <w:szCs w:val="20"/>
        </w:rPr>
        <w:t>______________________________</w:t>
      </w:r>
    </w:p>
    <w:p w:rsidR="00F05562" w:rsidRPr="008C103F" w:rsidRDefault="00F05562"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C. F. </w:t>
      </w:r>
      <w:r w:rsidR="00F6026A">
        <w:rPr>
          <w:sz w:val="20"/>
          <w:szCs w:val="20"/>
        </w:rPr>
        <w:t>_______________________________________________________________________________</w:t>
      </w:r>
      <w:r w:rsidR="00E02A11">
        <w:rPr>
          <w:sz w:val="20"/>
          <w:szCs w:val="20"/>
        </w:rPr>
        <w:t>__</w:t>
      </w:r>
    </w:p>
    <w:p w:rsidR="00001BAD"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Pr>
          <w:sz w:val="20"/>
          <w:szCs w:val="20"/>
        </w:rPr>
        <w:t>Carica</w:t>
      </w:r>
      <w:r>
        <w:rPr>
          <w:sz w:val="20"/>
          <w:szCs w:val="20"/>
        </w:rPr>
        <w:tab/>
        <w:t>_____________________________________________________________________________</w:t>
      </w:r>
    </w:p>
    <w:p w:rsidR="00001BAD" w:rsidRPr="008C103F" w:rsidRDefault="00827369" w:rsidP="000E64B9">
      <w:pPr>
        <w:pStyle w:val="Rientrocorpodeltesto"/>
        <w:tabs>
          <w:tab w:val="left" w:pos="426"/>
        </w:tabs>
        <w:spacing w:before="0" w:beforeAutospacing="0" w:after="0" w:afterAutospacing="0" w:line="360" w:lineRule="exact"/>
        <w:ind w:firstLine="0"/>
        <w:jc w:val="left"/>
        <w:rPr>
          <w:sz w:val="20"/>
          <w:szCs w:val="20"/>
        </w:rPr>
      </w:pPr>
      <w:r w:rsidRPr="008C103F">
        <w:rPr>
          <w:sz w:val="20"/>
          <w:szCs w:val="20"/>
        </w:rPr>
        <w:t>B)</w:t>
      </w:r>
      <w:r w:rsidRPr="008C103F">
        <w:rPr>
          <w:sz w:val="20"/>
          <w:szCs w:val="20"/>
        </w:rPr>
        <w:tab/>
      </w:r>
      <w:r w:rsidR="00C02A9A" w:rsidRPr="008C103F">
        <w:rPr>
          <w:sz w:val="20"/>
          <w:szCs w:val="20"/>
        </w:rPr>
        <w:t>Delegato ad operare sul conto c</w:t>
      </w:r>
      <w:r w:rsidR="00001BAD" w:rsidRPr="008C103F">
        <w:rPr>
          <w:sz w:val="20"/>
          <w:szCs w:val="20"/>
        </w:rPr>
        <w:t>orrente:</w:t>
      </w:r>
    </w:p>
    <w:p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Nome</w:t>
      </w:r>
      <w:r>
        <w:rPr>
          <w:sz w:val="20"/>
          <w:szCs w:val="20"/>
        </w:rPr>
        <w:t xml:space="preserve"> _________________________________ </w:t>
      </w:r>
      <w:r w:rsidRPr="008C103F">
        <w:rPr>
          <w:sz w:val="20"/>
          <w:szCs w:val="20"/>
        </w:rPr>
        <w:t xml:space="preserve">  Cognome </w:t>
      </w:r>
      <w:r>
        <w:rPr>
          <w:sz w:val="20"/>
          <w:szCs w:val="20"/>
        </w:rPr>
        <w:t>___________________________________</w:t>
      </w:r>
      <w:r w:rsidR="00E02A11">
        <w:rPr>
          <w:sz w:val="20"/>
          <w:szCs w:val="20"/>
        </w:rPr>
        <w:t>__</w:t>
      </w:r>
    </w:p>
    <w:p w:rsidR="00F6026A"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Nato a </w:t>
      </w:r>
      <w:r w:rsidRPr="008C103F">
        <w:rPr>
          <w:sz w:val="20"/>
          <w:szCs w:val="20"/>
        </w:rPr>
        <w:tab/>
      </w:r>
      <w:r>
        <w:rPr>
          <w:sz w:val="20"/>
          <w:szCs w:val="20"/>
        </w:rPr>
        <w:t>_____________________________________</w:t>
      </w:r>
      <w:r w:rsidRPr="008C103F">
        <w:rPr>
          <w:sz w:val="20"/>
          <w:szCs w:val="20"/>
        </w:rPr>
        <w:t xml:space="preserve"> il </w:t>
      </w:r>
      <w:r>
        <w:rPr>
          <w:sz w:val="20"/>
          <w:szCs w:val="20"/>
        </w:rPr>
        <w:t>______________________________________</w:t>
      </w:r>
    </w:p>
    <w:p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C. F. </w:t>
      </w:r>
      <w:r>
        <w:rPr>
          <w:sz w:val="20"/>
          <w:szCs w:val="20"/>
        </w:rPr>
        <w:t>_______________________________________________________________________________</w:t>
      </w:r>
      <w:r w:rsidR="00E02A11">
        <w:rPr>
          <w:sz w:val="20"/>
          <w:szCs w:val="20"/>
        </w:rPr>
        <w:t>__</w:t>
      </w:r>
    </w:p>
    <w:p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Pr>
          <w:sz w:val="20"/>
          <w:szCs w:val="20"/>
        </w:rPr>
        <w:t>Carica</w:t>
      </w:r>
      <w:r>
        <w:rPr>
          <w:sz w:val="20"/>
          <w:szCs w:val="20"/>
        </w:rPr>
        <w:tab/>
        <w:t>_____________________________________________________________________________</w:t>
      </w:r>
    </w:p>
    <w:p w:rsidR="00F05562" w:rsidRDefault="00F05562"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F248A8" w:rsidRDefault="00F248A8" w:rsidP="00F05562">
      <w:pPr>
        <w:pStyle w:val="Rientrocorpodeltesto"/>
        <w:spacing w:before="0" w:beforeAutospacing="0" w:after="0" w:afterAutospacing="0"/>
        <w:ind w:firstLine="0"/>
        <w:rPr>
          <w:sz w:val="20"/>
          <w:szCs w:val="20"/>
        </w:rPr>
      </w:pPr>
    </w:p>
    <w:p w:rsidR="00172092" w:rsidRDefault="00172092" w:rsidP="009E3935">
      <w:pPr>
        <w:ind w:left="360" w:hanging="360"/>
        <w:rPr>
          <w:rFonts w:ascii="Arial" w:hAnsi="Arial" w:cs="Arial"/>
          <w:sz w:val="20"/>
          <w:szCs w:val="20"/>
        </w:rPr>
      </w:pPr>
    </w:p>
    <w:p w:rsidR="00172092" w:rsidRDefault="00172092" w:rsidP="009E3935">
      <w:pPr>
        <w:ind w:left="360" w:hanging="360"/>
        <w:rPr>
          <w:rFonts w:ascii="Arial" w:hAnsi="Arial" w:cs="Arial"/>
          <w:sz w:val="20"/>
          <w:szCs w:val="20"/>
        </w:rPr>
      </w:pPr>
    </w:p>
    <w:p w:rsidR="00091DC6" w:rsidRPr="008C103F" w:rsidRDefault="006F2714" w:rsidP="00BF43CA">
      <w:pPr>
        <w:pStyle w:val="Rientrocorpodeltesto"/>
        <w:spacing w:before="0" w:beforeAutospacing="0" w:after="0" w:afterAutospacing="0"/>
        <w:ind w:left="284" w:hanging="284"/>
        <w:jc w:val="center"/>
        <w:rPr>
          <w:sz w:val="20"/>
          <w:szCs w:val="20"/>
        </w:rPr>
      </w:pPr>
      <w:r w:rsidRPr="008C103F">
        <w:rPr>
          <w:sz w:val="20"/>
          <w:szCs w:val="20"/>
        </w:rPr>
        <w:t>RI</w:t>
      </w:r>
      <w:r w:rsidR="00091DC6" w:rsidRPr="008C103F">
        <w:rPr>
          <w:sz w:val="20"/>
          <w:szCs w:val="20"/>
        </w:rPr>
        <w:t xml:space="preserve">EPILOGO </w:t>
      </w:r>
      <w:r w:rsidRPr="008C103F">
        <w:rPr>
          <w:sz w:val="20"/>
          <w:szCs w:val="20"/>
        </w:rPr>
        <w:t>DEI DOCUMENTI GIUSTIFICATIVI DELLA</w:t>
      </w:r>
      <w:r w:rsidR="00091DC6" w:rsidRPr="008C103F">
        <w:rPr>
          <w:sz w:val="20"/>
          <w:szCs w:val="20"/>
        </w:rPr>
        <w:t xml:space="preserve"> SPESA QUIETANZATI</w:t>
      </w:r>
    </w:p>
    <w:p w:rsidR="00541EE7" w:rsidRPr="008C103F" w:rsidRDefault="00541EE7" w:rsidP="00541EE7">
      <w:pPr>
        <w:tabs>
          <w:tab w:val="left" w:pos="6000"/>
        </w:tabs>
        <w:suppressAutoHyphen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976"/>
        <w:gridCol w:w="2160"/>
        <w:gridCol w:w="3258"/>
        <w:gridCol w:w="1985"/>
      </w:tblGrid>
      <w:tr w:rsidR="00091DC6" w:rsidRPr="008C103F" w:rsidTr="00753A9F">
        <w:tc>
          <w:tcPr>
            <w:tcW w:w="544" w:type="dxa"/>
            <w:shd w:val="clear" w:color="auto" w:fill="auto"/>
          </w:tcPr>
          <w:p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N.</w:t>
            </w:r>
          </w:p>
        </w:tc>
        <w:tc>
          <w:tcPr>
            <w:tcW w:w="1976" w:type="dxa"/>
            <w:shd w:val="clear" w:color="auto" w:fill="auto"/>
          </w:tcPr>
          <w:p w:rsidR="00091DC6" w:rsidRPr="008C103F" w:rsidRDefault="00091DC6" w:rsidP="007A54E9">
            <w:pPr>
              <w:pStyle w:val="Rientrocorpodeltesto"/>
              <w:spacing w:before="0" w:beforeAutospacing="0" w:after="0" w:afterAutospacing="0"/>
              <w:ind w:right="76" w:firstLine="0"/>
              <w:jc w:val="center"/>
              <w:rPr>
                <w:sz w:val="20"/>
                <w:szCs w:val="20"/>
              </w:rPr>
            </w:pPr>
            <w:proofErr w:type="spellStart"/>
            <w:r w:rsidRPr="008C103F">
              <w:rPr>
                <w:sz w:val="20"/>
                <w:szCs w:val="20"/>
              </w:rPr>
              <w:t>Tìpo</w:t>
            </w:r>
            <w:proofErr w:type="spellEnd"/>
            <w:r w:rsidRPr="008C103F">
              <w:rPr>
                <w:sz w:val="20"/>
                <w:szCs w:val="20"/>
              </w:rPr>
              <w:t xml:space="preserve"> </w:t>
            </w:r>
            <w:r w:rsidR="005C1FC3" w:rsidRPr="008C103F">
              <w:rPr>
                <w:sz w:val="20"/>
                <w:szCs w:val="20"/>
              </w:rPr>
              <w:t xml:space="preserve">di </w:t>
            </w:r>
            <w:r w:rsidRPr="008C103F">
              <w:rPr>
                <w:sz w:val="20"/>
                <w:szCs w:val="20"/>
              </w:rPr>
              <w:t>documento</w:t>
            </w:r>
          </w:p>
        </w:tc>
        <w:tc>
          <w:tcPr>
            <w:tcW w:w="2160" w:type="dxa"/>
            <w:shd w:val="clear" w:color="auto" w:fill="auto"/>
          </w:tcPr>
          <w:p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 xml:space="preserve">Numero e data </w:t>
            </w:r>
          </w:p>
          <w:p w:rsidR="005C1FC3" w:rsidRPr="008C103F" w:rsidRDefault="000F0D66" w:rsidP="00C86CC1">
            <w:pPr>
              <w:pStyle w:val="Rientrocorpodeltesto"/>
              <w:spacing w:before="0" w:beforeAutospacing="0" w:after="0" w:afterAutospacing="0"/>
              <w:ind w:firstLine="0"/>
              <w:jc w:val="center"/>
              <w:rPr>
                <w:sz w:val="20"/>
                <w:szCs w:val="20"/>
              </w:rPr>
            </w:pPr>
            <w:r w:rsidRPr="008C103F">
              <w:rPr>
                <w:sz w:val="20"/>
                <w:szCs w:val="20"/>
              </w:rPr>
              <w:t>d</w:t>
            </w:r>
            <w:r w:rsidR="005C1FC3" w:rsidRPr="008C103F">
              <w:rPr>
                <w:sz w:val="20"/>
                <w:szCs w:val="20"/>
              </w:rPr>
              <w:t>el documento</w:t>
            </w:r>
          </w:p>
        </w:tc>
        <w:tc>
          <w:tcPr>
            <w:tcW w:w="3258" w:type="dxa"/>
            <w:shd w:val="clear" w:color="auto" w:fill="auto"/>
          </w:tcPr>
          <w:p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Oggetto della spesa</w:t>
            </w:r>
          </w:p>
          <w:p w:rsidR="00091DC6" w:rsidRPr="008C103F" w:rsidRDefault="00091DC6" w:rsidP="00C86CC1">
            <w:pPr>
              <w:pStyle w:val="Rientrocorpodeltesto"/>
              <w:spacing w:before="0" w:beforeAutospacing="0" w:after="0" w:afterAutospacing="0"/>
              <w:ind w:firstLine="0"/>
              <w:jc w:val="center"/>
              <w:rPr>
                <w:sz w:val="20"/>
                <w:szCs w:val="20"/>
              </w:rPr>
            </w:pPr>
          </w:p>
        </w:tc>
        <w:tc>
          <w:tcPr>
            <w:tcW w:w="1985" w:type="dxa"/>
            <w:shd w:val="clear" w:color="auto" w:fill="auto"/>
          </w:tcPr>
          <w:p w:rsidR="00C778F1" w:rsidRPr="008C103F" w:rsidRDefault="00C43167" w:rsidP="00C86CC1">
            <w:pPr>
              <w:pStyle w:val="Rientrocorpodeltesto"/>
              <w:spacing w:before="0" w:beforeAutospacing="0" w:after="0" w:afterAutospacing="0"/>
              <w:ind w:firstLine="0"/>
              <w:jc w:val="center"/>
              <w:rPr>
                <w:sz w:val="20"/>
                <w:szCs w:val="20"/>
              </w:rPr>
            </w:pPr>
            <w:r w:rsidRPr="008C103F">
              <w:rPr>
                <w:sz w:val="20"/>
                <w:szCs w:val="20"/>
              </w:rPr>
              <w:t xml:space="preserve">Importo in </w:t>
            </w:r>
            <w:r w:rsidR="006F2714" w:rsidRPr="008C103F">
              <w:rPr>
                <w:sz w:val="20"/>
                <w:szCs w:val="20"/>
              </w:rPr>
              <w:t xml:space="preserve">euro </w:t>
            </w:r>
          </w:p>
          <w:p w:rsidR="00091DC6" w:rsidRPr="008C103F" w:rsidRDefault="00091DC6" w:rsidP="00C86CC1">
            <w:pPr>
              <w:pStyle w:val="Rientrocorpodeltesto"/>
              <w:spacing w:before="0" w:beforeAutospacing="0" w:after="0" w:afterAutospacing="0"/>
              <w:ind w:firstLine="0"/>
              <w:jc w:val="center"/>
              <w:rPr>
                <w:sz w:val="20"/>
                <w:szCs w:val="20"/>
              </w:rPr>
            </w:pPr>
            <w:r w:rsidRPr="004469D6">
              <w:rPr>
                <w:sz w:val="20"/>
                <w:szCs w:val="20"/>
              </w:rPr>
              <w:t>IVA inclusa</w:t>
            </w: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172092" w:rsidRPr="008C103F" w:rsidTr="00753A9F">
        <w:trPr>
          <w:trHeight w:hRule="exact" w:val="454"/>
        </w:trPr>
        <w:tc>
          <w:tcPr>
            <w:tcW w:w="544"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r>
      <w:tr w:rsidR="00091DC6" w:rsidRPr="008C103F" w:rsidTr="00753A9F">
        <w:trPr>
          <w:trHeight w:hRule="exact" w:val="454"/>
        </w:trPr>
        <w:tc>
          <w:tcPr>
            <w:tcW w:w="544"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091DC6" w:rsidRPr="008C103F" w:rsidRDefault="00091DC6" w:rsidP="00C86CC1">
            <w:pPr>
              <w:pStyle w:val="Rientrocorpodeltesto"/>
              <w:spacing w:before="0" w:beforeAutospacing="0" w:after="0" w:afterAutospacing="0"/>
              <w:ind w:firstLine="0"/>
              <w:rPr>
                <w:sz w:val="20"/>
                <w:szCs w:val="20"/>
              </w:rPr>
            </w:pPr>
          </w:p>
        </w:tc>
      </w:tr>
      <w:tr w:rsidR="00172092" w:rsidRPr="008C103F" w:rsidTr="00753A9F">
        <w:trPr>
          <w:trHeight w:hRule="exact" w:val="454"/>
        </w:trPr>
        <w:tc>
          <w:tcPr>
            <w:tcW w:w="544"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r>
      <w:tr w:rsidR="00172092" w:rsidRPr="008C103F" w:rsidTr="00753A9F">
        <w:trPr>
          <w:trHeight w:hRule="exact" w:val="454"/>
        </w:trPr>
        <w:tc>
          <w:tcPr>
            <w:tcW w:w="544"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r>
      <w:tr w:rsidR="00172092" w:rsidRPr="008C103F" w:rsidTr="00753A9F">
        <w:trPr>
          <w:trHeight w:hRule="exact" w:val="454"/>
        </w:trPr>
        <w:tc>
          <w:tcPr>
            <w:tcW w:w="544"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r>
      <w:tr w:rsidR="00172092" w:rsidRPr="008C103F" w:rsidTr="00753A9F">
        <w:trPr>
          <w:trHeight w:hRule="exact" w:val="454"/>
        </w:trPr>
        <w:tc>
          <w:tcPr>
            <w:tcW w:w="544"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172092" w:rsidRPr="008C103F" w:rsidRDefault="00172092" w:rsidP="00C86CC1">
            <w:pPr>
              <w:pStyle w:val="Rientrocorpodeltesto"/>
              <w:spacing w:before="0" w:beforeAutospacing="0" w:after="0" w:afterAutospacing="0"/>
              <w:ind w:firstLine="0"/>
              <w:rPr>
                <w:sz w:val="20"/>
                <w:szCs w:val="20"/>
              </w:rPr>
            </w:pPr>
          </w:p>
        </w:tc>
      </w:tr>
      <w:tr w:rsidR="00F77AFA" w:rsidRPr="008C103F" w:rsidTr="00753A9F">
        <w:trPr>
          <w:trHeight w:hRule="exact" w:val="454"/>
        </w:trPr>
        <w:tc>
          <w:tcPr>
            <w:tcW w:w="544" w:type="dxa"/>
            <w:tcBorders>
              <w:top w:val="single" w:sz="4" w:space="0" w:color="auto"/>
              <w:left w:val="nil"/>
              <w:bottom w:val="nil"/>
              <w:right w:val="single" w:sz="4" w:space="0" w:color="auto"/>
            </w:tcBorders>
            <w:shd w:val="clear" w:color="auto" w:fill="auto"/>
            <w:vAlign w:val="center"/>
          </w:tcPr>
          <w:p w:rsidR="00F77AFA" w:rsidRPr="008C103F" w:rsidRDefault="00F77AFA" w:rsidP="00C86CC1">
            <w:pPr>
              <w:pStyle w:val="Rientrocorpodeltesto"/>
              <w:spacing w:before="0" w:beforeAutospacing="0" w:after="0" w:afterAutospacing="0"/>
              <w:ind w:firstLine="0"/>
              <w:rPr>
                <w:sz w:val="20"/>
                <w:szCs w:val="20"/>
              </w:rPr>
            </w:pPr>
          </w:p>
        </w:tc>
        <w:tc>
          <w:tcPr>
            <w:tcW w:w="1976" w:type="dxa"/>
            <w:tcBorders>
              <w:top w:val="single" w:sz="4" w:space="0" w:color="auto"/>
              <w:left w:val="single" w:sz="4" w:space="0" w:color="auto"/>
            </w:tcBorders>
            <w:shd w:val="clear" w:color="auto" w:fill="auto"/>
            <w:vAlign w:val="center"/>
          </w:tcPr>
          <w:p w:rsidR="00F77AFA" w:rsidRPr="008C103F" w:rsidRDefault="00F77AFA" w:rsidP="007A54E9">
            <w:pPr>
              <w:pStyle w:val="Rientrocorpodeltesto"/>
              <w:spacing w:before="0" w:beforeAutospacing="0" w:after="0" w:afterAutospacing="0"/>
              <w:ind w:right="76" w:firstLine="0"/>
              <w:rPr>
                <w:sz w:val="20"/>
                <w:szCs w:val="20"/>
              </w:rPr>
            </w:pPr>
            <w:r w:rsidRPr="008C103F">
              <w:rPr>
                <w:sz w:val="20"/>
                <w:szCs w:val="20"/>
              </w:rPr>
              <w:t>TOTALE</w:t>
            </w:r>
          </w:p>
        </w:tc>
        <w:tc>
          <w:tcPr>
            <w:tcW w:w="2160" w:type="dxa"/>
            <w:shd w:val="clear" w:color="auto" w:fill="auto"/>
            <w:vAlign w:val="center"/>
          </w:tcPr>
          <w:p w:rsidR="00F77AFA" w:rsidRPr="008C103F" w:rsidRDefault="00F77AFA" w:rsidP="00C86CC1">
            <w:pPr>
              <w:pStyle w:val="Rientrocorpodeltesto"/>
              <w:spacing w:before="0" w:beforeAutospacing="0" w:after="0" w:afterAutospacing="0"/>
              <w:ind w:firstLine="0"/>
              <w:rPr>
                <w:sz w:val="20"/>
                <w:szCs w:val="20"/>
              </w:rPr>
            </w:pPr>
          </w:p>
        </w:tc>
        <w:tc>
          <w:tcPr>
            <w:tcW w:w="3258" w:type="dxa"/>
            <w:shd w:val="clear" w:color="auto" w:fill="auto"/>
            <w:vAlign w:val="center"/>
          </w:tcPr>
          <w:p w:rsidR="00F77AFA" w:rsidRPr="008C103F" w:rsidRDefault="00F77AFA" w:rsidP="00C86CC1">
            <w:pPr>
              <w:pStyle w:val="Rientrocorpodeltesto"/>
              <w:spacing w:before="0" w:beforeAutospacing="0" w:after="0" w:afterAutospacing="0"/>
              <w:ind w:firstLine="0"/>
              <w:rPr>
                <w:sz w:val="20"/>
                <w:szCs w:val="20"/>
              </w:rPr>
            </w:pPr>
          </w:p>
        </w:tc>
        <w:tc>
          <w:tcPr>
            <w:tcW w:w="1985" w:type="dxa"/>
            <w:shd w:val="clear" w:color="auto" w:fill="auto"/>
            <w:vAlign w:val="center"/>
          </w:tcPr>
          <w:p w:rsidR="00F77AFA" w:rsidRPr="008C103F" w:rsidRDefault="00F77AFA" w:rsidP="00C86CC1">
            <w:pPr>
              <w:pStyle w:val="Rientrocorpodeltesto"/>
              <w:spacing w:before="0" w:beforeAutospacing="0" w:after="0" w:afterAutospacing="0"/>
              <w:ind w:firstLine="0"/>
              <w:rPr>
                <w:sz w:val="20"/>
                <w:szCs w:val="20"/>
              </w:rPr>
            </w:pPr>
          </w:p>
        </w:tc>
      </w:tr>
    </w:tbl>
    <w:p w:rsidR="00301327" w:rsidRDefault="00301327" w:rsidP="003039F6">
      <w:pPr>
        <w:pStyle w:val="Rientrocorpodeltesto"/>
        <w:spacing w:before="0" w:beforeAutospacing="0" w:after="0" w:afterAutospacing="0"/>
        <w:ind w:firstLine="0"/>
        <w:rPr>
          <w:sz w:val="20"/>
          <w:szCs w:val="20"/>
        </w:rPr>
      </w:pPr>
    </w:p>
    <w:p w:rsidR="00F248A8" w:rsidRDefault="00F248A8" w:rsidP="003039F6">
      <w:pPr>
        <w:pStyle w:val="Rientrocorpodeltesto"/>
        <w:spacing w:before="0" w:beforeAutospacing="0" w:after="0" w:afterAutospacing="0"/>
        <w:ind w:firstLine="0"/>
        <w:rPr>
          <w:sz w:val="20"/>
          <w:szCs w:val="20"/>
        </w:rPr>
      </w:pPr>
    </w:p>
    <w:p w:rsidR="00F248A8" w:rsidRDefault="00F248A8" w:rsidP="003039F6">
      <w:pPr>
        <w:pStyle w:val="Rientrocorpodeltesto"/>
        <w:spacing w:before="0" w:beforeAutospacing="0" w:after="0" w:afterAutospacing="0"/>
        <w:ind w:firstLine="0"/>
        <w:rPr>
          <w:sz w:val="20"/>
          <w:szCs w:val="20"/>
        </w:rPr>
      </w:pPr>
    </w:p>
    <w:p w:rsidR="00F248A8" w:rsidRPr="008C103F" w:rsidRDefault="00F248A8" w:rsidP="00F248A8">
      <w:pPr>
        <w:jc w:val="both"/>
        <w:rPr>
          <w:rFonts w:ascii="Arial" w:hAnsi="Arial" w:cs="Arial"/>
          <w:sz w:val="20"/>
          <w:szCs w:val="20"/>
        </w:rPr>
      </w:pPr>
      <w:r w:rsidRPr="008C103F">
        <w:rPr>
          <w:rFonts w:ascii="Arial" w:hAnsi="Arial" w:cs="Arial"/>
          <w:sz w:val="20"/>
          <w:szCs w:val="20"/>
        </w:rPr>
        <w:t xml:space="preserve">Si allegano: </w:t>
      </w:r>
    </w:p>
    <w:p w:rsidR="00F248A8" w:rsidRPr="004469D6" w:rsidRDefault="00F248A8" w:rsidP="00F248A8">
      <w:pPr>
        <w:jc w:val="both"/>
        <w:rPr>
          <w:rFonts w:ascii="Arial" w:hAnsi="Arial" w:cs="Arial"/>
          <w:sz w:val="20"/>
          <w:szCs w:val="20"/>
        </w:rPr>
      </w:pPr>
      <w:r>
        <w:rPr>
          <w:rFonts w:ascii="Arial" w:hAnsi="Arial" w:cs="Arial"/>
          <w:sz w:val="20"/>
          <w:szCs w:val="20"/>
        </w:rPr>
        <w:t>1) c</w:t>
      </w:r>
      <w:r w:rsidRPr="008C103F">
        <w:rPr>
          <w:rFonts w:ascii="Arial" w:hAnsi="Arial" w:cs="Arial"/>
          <w:sz w:val="20"/>
          <w:szCs w:val="20"/>
        </w:rPr>
        <w:t xml:space="preserve">opia del documento d’identità del legale rappresentante </w:t>
      </w:r>
      <w:r>
        <w:rPr>
          <w:rFonts w:ascii="Arial" w:hAnsi="Arial" w:cs="Arial"/>
          <w:sz w:val="20"/>
          <w:szCs w:val="20"/>
        </w:rPr>
        <w:t xml:space="preserve">beneficiario </w:t>
      </w:r>
      <w:r w:rsidRPr="008C103F">
        <w:rPr>
          <w:rFonts w:ascii="Arial" w:hAnsi="Arial" w:cs="Arial"/>
          <w:sz w:val="20"/>
          <w:szCs w:val="20"/>
        </w:rPr>
        <w:t xml:space="preserve">e del delegato ad operare sul conto </w:t>
      </w:r>
      <w:r w:rsidRPr="004469D6">
        <w:rPr>
          <w:rFonts w:ascii="Arial" w:hAnsi="Arial" w:cs="Arial"/>
          <w:sz w:val="20"/>
          <w:szCs w:val="20"/>
        </w:rPr>
        <w:t>corrente (ove presente);</w:t>
      </w:r>
    </w:p>
    <w:p w:rsidR="00F248A8" w:rsidRPr="00615880" w:rsidRDefault="00F248A8" w:rsidP="00F248A8">
      <w:pPr>
        <w:spacing w:line="300" w:lineRule="auto"/>
        <w:jc w:val="both"/>
        <w:rPr>
          <w:rFonts w:ascii="Arial" w:hAnsi="Arial" w:cs="Arial"/>
          <w:sz w:val="20"/>
          <w:szCs w:val="20"/>
        </w:rPr>
      </w:pPr>
      <w:r>
        <w:rPr>
          <w:rFonts w:ascii="Arial" w:hAnsi="Arial" w:cs="Arial"/>
          <w:sz w:val="20"/>
          <w:szCs w:val="20"/>
        </w:rPr>
        <w:t>2</w:t>
      </w:r>
      <w:r w:rsidRPr="00615880">
        <w:rPr>
          <w:rFonts w:ascii="Arial" w:hAnsi="Arial" w:cs="Arial"/>
          <w:sz w:val="20"/>
          <w:szCs w:val="20"/>
        </w:rPr>
        <w:t xml:space="preserve">) </w:t>
      </w:r>
      <w:r>
        <w:rPr>
          <w:rFonts w:ascii="Arial" w:hAnsi="Arial" w:cs="Arial"/>
          <w:sz w:val="20"/>
          <w:szCs w:val="20"/>
        </w:rPr>
        <w:t>i</w:t>
      </w:r>
      <w:r w:rsidRPr="00615880">
        <w:rPr>
          <w:rFonts w:ascii="Arial" w:hAnsi="Arial" w:cs="Arial"/>
          <w:sz w:val="20"/>
          <w:szCs w:val="20"/>
        </w:rPr>
        <w:t xml:space="preserve">nformativa </w:t>
      </w:r>
      <w:r>
        <w:rPr>
          <w:rFonts w:ascii="Arial" w:hAnsi="Arial" w:cs="Arial"/>
          <w:sz w:val="20"/>
          <w:szCs w:val="20"/>
        </w:rPr>
        <w:t xml:space="preserve">resa </w:t>
      </w:r>
      <w:r w:rsidRPr="00615880">
        <w:rPr>
          <w:rFonts w:ascii="Arial" w:hAnsi="Arial" w:cs="Arial"/>
          <w:sz w:val="20"/>
          <w:szCs w:val="20"/>
        </w:rPr>
        <w:t>ai sensi dell’art. 13 del Regolamento UE 2016/679 del Parlamento europeo e del Consiglio del 27 aprile 2016 (Regolamento generale sulla protezione dei dati), debitamente firmato</w:t>
      </w:r>
      <w:r>
        <w:rPr>
          <w:rFonts w:ascii="Arial" w:hAnsi="Arial" w:cs="Arial"/>
          <w:sz w:val="20"/>
          <w:szCs w:val="20"/>
        </w:rPr>
        <w:t xml:space="preserve"> dal legale rappresentante del beneficiario;</w:t>
      </w:r>
    </w:p>
    <w:p w:rsidR="00F248A8" w:rsidRDefault="00F248A8" w:rsidP="00F248A8">
      <w:pPr>
        <w:jc w:val="both"/>
        <w:rPr>
          <w:rFonts w:ascii="Arial" w:hAnsi="Arial" w:cs="Arial"/>
          <w:sz w:val="20"/>
          <w:szCs w:val="20"/>
        </w:rPr>
      </w:pPr>
      <w:r>
        <w:rPr>
          <w:rFonts w:ascii="Arial" w:hAnsi="Arial" w:cs="Arial"/>
          <w:sz w:val="20"/>
          <w:szCs w:val="20"/>
        </w:rPr>
        <w:t>3) copia del materiale promozionale realizzato;</w:t>
      </w:r>
    </w:p>
    <w:p w:rsidR="00F248A8" w:rsidRDefault="00F248A8" w:rsidP="00F248A8">
      <w:pPr>
        <w:spacing w:line="300" w:lineRule="auto"/>
        <w:jc w:val="both"/>
        <w:rPr>
          <w:rFonts w:ascii="Arial" w:hAnsi="Arial" w:cs="Arial"/>
          <w:sz w:val="20"/>
          <w:szCs w:val="20"/>
        </w:rPr>
      </w:pPr>
      <w:r>
        <w:rPr>
          <w:rFonts w:ascii="Arial" w:hAnsi="Arial" w:cs="Arial"/>
          <w:sz w:val="20"/>
          <w:szCs w:val="20"/>
        </w:rPr>
        <w:t>4</w:t>
      </w:r>
      <w:r w:rsidRPr="004469D6">
        <w:rPr>
          <w:rFonts w:ascii="Arial" w:hAnsi="Arial" w:cs="Arial"/>
          <w:sz w:val="20"/>
          <w:szCs w:val="20"/>
        </w:rPr>
        <w:t>) copi</w:t>
      </w:r>
      <w:r>
        <w:rPr>
          <w:rFonts w:ascii="Arial" w:hAnsi="Arial" w:cs="Arial"/>
          <w:sz w:val="20"/>
          <w:szCs w:val="20"/>
        </w:rPr>
        <w:t>a</w:t>
      </w:r>
      <w:r w:rsidRPr="004469D6">
        <w:rPr>
          <w:rFonts w:ascii="Arial" w:hAnsi="Arial" w:cs="Arial"/>
          <w:sz w:val="20"/>
          <w:szCs w:val="20"/>
        </w:rPr>
        <w:t xml:space="preserve"> della pubblicazione</w:t>
      </w:r>
      <w:r>
        <w:rPr>
          <w:rFonts w:ascii="Arial" w:hAnsi="Arial" w:cs="Arial"/>
          <w:sz w:val="20"/>
          <w:szCs w:val="20"/>
        </w:rPr>
        <w:t>;</w:t>
      </w:r>
    </w:p>
    <w:p w:rsidR="00F248A8" w:rsidRDefault="00F248A8" w:rsidP="00F248A8">
      <w:pPr>
        <w:spacing w:line="300" w:lineRule="auto"/>
        <w:jc w:val="both"/>
        <w:rPr>
          <w:rFonts w:ascii="Arial" w:hAnsi="Arial" w:cs="Arial"/>
          <w:sz w:val="20"/>
          <w:szCs w:val="20"/>
        </w:rPr>
      </w:pPr>
      <w:r>
        <w:rPr>
          <w:rFonts w:ascii="Arial" w:hAnsi="Arial" w:cs="Arial"/>
          <w:sz w:val="20"/>
          <w:szCs w:val="20"/>
        </w:rPr>
        <w:t>5) copie quietanzate dei giustificativi delle spese sostenute, conformi alla normativa vigente in materia contabile e fiscale e numerate così come elencate nel Riepilogo.</w:t>
      </w:r>
    </w:p>
    <w:tbl>
      <w:tblPr>
        <w:tblW w:w="0" w:type="auto"/>
        <w:tblLook w:val="01E0" w:firstRow="1" w:lastRow="1" w:firstColumn="1" w:lastColumn="1" w:noHBand="0" w:noVBand="0"/>
      </w:tblPr>
      <w:tblGrid>
        <w:gridCol w:w="5002"/>
        <w:gridCol w:w="5002"/>
      </w:tblGrid>
      <w:tr w:rsidR="00F248A8" w:rsidRPr="008C103F" w:rsidTr="004136B7">
        <w:trPr>
          <w:trHeight w:val="961"/>
        </w:trPr>
        <w:tc>
          <w:tcPr>
            <w:tcW w:w="5002" w:type="dxa"/>
            <w:shd w:val="clear" w:color="auto" w:fill="auto"/>
          </w:tcPr>
          <w:p w:rsidR="00F248A8" w:rsidRDefault="00F248A8" w:rsidP="004136B7">
            <w:pPr>
              <w:pStyle w:val="Rientrocorpodeltesto"/>
              <w:ind w:firstLine="0"/>
              <w:rPr>
                <w:sz w:val="20"/>
                <w:szCs w:val="20"/>
              </w:rPr>
            </w:pPr>
          </w:p>
          <w:p w:rsidR="00F248A8" w:rsidRPr="008C103F" w:rsidRDefault="00F248A8" w:rsidP="004136B7">
            <w:pPr>
              <w:pStyle w:val="Rientrocorpodeltesto"/>
              <w:ind w:firstLine="0"/>
              <w:rPr>
                <w:sz w:val="20"/>
                <w:szCs w:val="20"/>
              </w:rPr>
            </w:pPr>
            <w:r>
              <w:rPr>
                <w:sz w:val="20"/>
                <w:szCs w:val="20"/>
              </w:rPr>
              <w:t>L</w:t>
            </w:r>
            <w:r w:rsidRPr="008C103F">
              <w:rPr>
                <w:sz w:val="20"/>
                <w:szCs w:val="20"/>
              </w:rPr>
              <w:t>uogo e data ____________________________</w:t>
            </w:r>
          </w:p>
        </w:tc>
        <w:tc>
          <w:tcPr>
            <w:tcW w:w="5002" w:type="dxa"/>
            <w:shd w:val="clear" w:color="auto" w:fill="auto"/>
          </w:tcPr>
          <w:p w:rsidR="00F248A8" w:rsidRPr="008C103F" w:rsidRDefault="00F248A8" w:rsidP="004136B7">
            <w:pPr>
              <w:pStyle w:val="Rientrocorpodeltesto"/>
              <w:ind w:firstLine="0"/>
              <w:jc w:val="center"/>
              <w:rPr>
                <w:sz w:val="20"/>
                <w:szCs w:val="20"/>
              </w:rPr>
            </w:pPr>
            <w:r w:rsidRPr="008C103F">
              <w:rPr>
                <w:sz w:val="20"/>
                <w:szCs w:val="20"/>
              </w:rPr>
              <w:t>Firma del legale rappresentante</w:t>
            </w:r>
          </w:p>
          <w:p w:rsidR="00F248A8" w:rsidRPr="008C103F" w:rsidRDefault="00F248A8" w:rsidP="004136B7">
            <w:pPr>
              <w:pStyle w:val="Rientrocorpodeltesto"/>
              <w:ind w:firstLine="0"/>
              <w:jc w:val="center"/>
              <w:rPr>
                <w:sz w:val="20"/>
                <w:szCs w:val="20"/>
              </w:rPr>
            </w:pPr>
            <w:r w:rsidRPr="008C103F">
              <w:rPr>
                <w:sz w:val="20"/>
                <w:szCs w:val="20"/>
              </w:rPr>
              <w:t>___________________________________</w:t>
            </w:r>
          </w:p>
        </w:tc>
      </w:tr>
    </w:tbl>
    <w:p w:rsidR="00F248A8" w:rsidRDefault="00F248A8" w:rsidP="003039F6">
      <w:pPr>
        <w:pStyle w:val="Rientrocorpodeltesto"/>
        <w:spacing w:before="0" w:beforeAutospacing="0" w:after="0" w:afterAutospacing="0"/>
        <w:ind w:firstLine="0"/>
        <w:rPr>
          <w:sz w:val="20"/>
          <w:szCs w:val="20"/>
        </w:rPr>
      </w:pPr>
    </w:p>
    <w:p w:rsidR="00F248A8" w:rsidRDefault="00F248A8" w:rsidP="003039F6">
      <w:pPr>
        <w:pStyle w:val="Rientrocorpodeltesto"/>
        <w:spacing w:before="0" w:beforeAutospacing="0" w:after="0" w:afterAutospacing="0"/>
        <w:ind w:firstLine="0"/>
        <w:rPr>
          <w:sz w:val="20"/>
          <w:szCs w:val="20"/>
        </w:rPr>
      </w:pPr>
    </w:p>
    <w:p w:rsidR="00F248A8" w:rsidRDefault="00F248A8" w:rsidP="003039F6">
      <w:pPr>
        <w:pStyle w:val="Rientrocorpodeltesto"/>
        <w:spacing w:before="0" w:beforeAutospacing="0" w:after="0" w:afterAutospacing="0"/>
        <w:ind w:firstLine="0"/>
        <w:rPr>
          <w:sz w:val="20"/>
          <w:szCs w:val="20"/>
        </w:rPr>
      </w:pPr>
    </w:p>
    <w:p w:rsidR="00F248A8" w:rsidRDefault="00F248A8" w:rsidP="003039F6">
      <w:pPr>
        <w:pStyle w:val="Rientrocorpodeltesto"/>
        <w:spacing w:before="0" w:beforeAutospacing="0" w:after="0" w:afterAutospacing="0"/>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5002"/>
      </w:tblGrid>
      <w:tr w:rsidR="00301327" w:rsidRPr="008C103F" w:rsidTr="00C86CC1">
        <w:trPr>
          <w:trHeight w:val="1042"/>
        </w:trPr>
        <w:tc>
          <w:tcPr>
            <w:tcW w:w="5002" w:type="dxa"/>
            <w:tcBorders>
              <w:top w:val="nil"/>
              <w:left w:val="nil"/>
              <w:bottom w:val="nil"/>
              <w:right w:val="nil"/>
            </w:tcBorders>
            <w:shd w:val="clear" w:color="auto" w:fill="auto"/>
          </w:tcPr>
          <w:p w:rsidR="00301327" w:rsidRPr="008C103F" w:rsidRDefault="00301327" w:rsidP="00C86CC1">
            <w:pPr>
              <w:pStyle w:val="Rientrocorpodeltesto"/>
              <w:spacing w:before="0" w:beforeAutospacing="0" w:after="0" w:afterAutospacing="0"/>
              <w:ind w:firstLine="0"/>
              <w:rPr>
                <w:sz w:val="20"/>
                <w:szCs w:val="20"/>
              </w:rPr>
            </w:pPr>
          </w:p>
        </w:tc>
        <w:tc>
          <w:tcPr>
            <w:tcW w:w="5002" w:type="dxa"/>
            <w:tcBorders>
              <w:top w:val="nil"/>
              <w:left w:val="nil"/>
              <w:bottom w:val="nil"/>
              <w:right w:val="nil"/>
            </w:tcBorders>
            <w:shd w:val="clear" w:color="auto" w:fill="auto"/>
          </w:tcPr>
          <w:p w:rsidR="00301327" w:rsidRPr="008C103F" w:rsidRDefault="00301327" w:rsidP="00C86CC1">
            <w:pPr>
              <w:pStyle w:val="Rientrocorpodeltesto"/>
              <w:spacing w:before="0" w:beforeAutospacing="0" w:after="0" w:afterAutospacing="0"/>
              <w:ind w:firstLine="0"/>
              <w:rPr>
                <w:sz w:val="20"/>
                <w:szCs w:val="20"/>
              </w:rPr>
            </w:pPr>
          </w:p>
        </w:tc>
      </w:tr>
    </w:tbl>
    <w:p w:rsidR="000F0D66" w:rsidRPr="005F41B7" w:rsidRDefault="000F0D66" w:rsidP="000F0D66">
      <w:pPr>
        <w:pStyle w:val="Rientrocorpodeltesto"/>
        <w:spacing w:before="0" w:beforeAutospacing="0" w:after="0" w:afterAutospacing="0"/>
        <w:ind w:firstLine="0"/>
        <w:jc w:val="center"/>
        <w:rPr>
          <w:b/>
          <w:sz w:val="20"/>
          <w:szCs w:val="20"/>
        </w:rPr>
      </w:pPr>
      <w:r w:rsidRPr="005F41B7">
        <w:rPr>
          <w:b/>
          <w:sz w:val="20"/>
          <w:szCs w:val="20"/>
        </w:rPr>
        <w:t>ATTENZIONE</w:t>
      </w:r>
    </w:p>
    <w:p w:rsidR="002223EA" w:rsidRPr="008C103F" w:rsidRDefault="002223EA" w:rsidP="002223EA">
      <w:pPr>
        <w:pStyle w:val="Rientrocorpodeltesto"/>
        <w:spacing w:before="0" w:beforeAutospacing="0" w:after="0" w:afterAutospacing="0"/>
        <w:ind w:firstLine="0"/>
        <w:rPr>
          <w:sz w:val="20"/>
          <w:szCs w:val="20"/>
        </w:rPr>
      </w:pPr>
    </w:p>
    <w:p w:rsidR="002B08A1" w:rsidRPr="00BB108A" w:rsidRDefault="003003F5" w:rsidP="00615880">
      <w:pPr>
        <w:tabs>
          <w:tab w:val="left" w:pos="-4111"/>
        </w:tabs>
        <w:suppressAutoHyphens/>
        <w:spacing w:after="10"/>
        <w:jc w:val="both"/>
        <w:rPr>
          <w:rFonts w:ascii="Arial" w:hAnsi="Arial" w:cs="Arial"/>
          <w:bCs/>
          <w:sz w:val="20"/>
          <w:szCs w:val="20"/>
        </w:rPr>
      </w:pPr>
      <w:r w:rsidRPr="00BB108A">
        <w:rPr>
          <w:rFonts w:ascii="Arial" w:hAnsi="Arial" w:cs="Arial"/>
          <w:sz w:val="20"/>
          <w:szCs w:val="20"/>
        </w:rPr>
        <w:t>Ai fini della quantificazione del contributo non sono computabili le spese</w:t>
      </w:r>
      <w:r w:rsidR="00BB54DA" w:rsidRPr="00BB108A">
        <w:rPr>
          <w:rFonts w:ascii="Arial" w:hAnsi="Arial" w:cs="Arial"/>
          <w:sz w:val="20"/>
          <w:szCs w:val="20"/>
        </w:rPr>
        <w:t>:</w:t>
      </w:r>
      <w:r w:rsidR="00BB54DA" w:rsidRPr="00BB108A">
        <w:rPr>
          <w:rFonts w:ascii="Arial" w:hAnsi="Arial" w:cs="Arial"/>
          <w:bCs/>
          <w:sz w:val="20"/>
          <w:szCs w:val="20"/>
        </w:rPr>
        <w:t xml:space="preserve"> </w:t>
      </w:r>
    </w:p>
    <w:p w:rsidR="00980D0D" w:rsidRPr="00BB108A" w:rsidRDefault="00980D0D" w:rsidP="00980D0D">
      <w:pPr>
        <w:jc w:val="both"/>
        <w:rPr>
          <w:rFonts w:ascii="Arial" w:hAnsi="Arial" w:cs="Arial"/>
          <w:sz w:val="20"/>
          <w:szCs w:val="20"/>
        </w:rPr>
      </w:pPr>
      <w:r w:rsidRPr="00BB108A">
        <w:rPr>
          <w:rFonts w:ascii="Arial" w:hAnsi="Arial" w:cs="Arial"/>
          <w:sz w:val="20"/>
          <w:szCs w:val="20"/>
        </w:rPr>
        <w:t>a) di gestione dell’associazione o ente promotore, quali spese generali, telefoniche, di personale e per uso di attrezzature d'ufficio;</w:t>
      </w:r>
    </w:p>
    <w:p w:rsidR="00980D0D" w:rsidRPr="00BB108A" w:rsidRDefault="00980D0D" w:rsidP="00980D0D">
      <w:pPr>
        <w:jc w:val="both"/>
        <w:rPr>
          <w:rFonts w:ascii="Arial" w:hAnsi="Arial" w:cs="Arial"/>
          <w:sz w:val="20"/>
          <w:szCs w:val="20"/>
        </w:rPr>
      </w:pPr>
      <w:r w:rsidRPr="00BB108A">
        <w:rPr>
          <w:rFonts w:ascii="Arial" w:hAnsi="Arial" w:cs="Arial"/>
          <w:sz w:val="20"/>
          <w:szCs w:val="20"/>
        </w:rPr>
        <w:t>b) per l'acquisto di beni durevoli o di investimento;</w:t>
      </w:r>
    </w:p>
    <w:p w:rsidR="00980D0D" w:rsidRPr="00BB108A" w:rsidRDefault="00980D0D" w:rsidP="00980D0D">
      <w:pPr>
        <w:jc w:val="both"/>
        <w:rPr>
          <w:rFonts w:ascii="Arial" w:hAnsi="Arial" w:cs="Arial"/>
          <w:sz w:val="20"/>
          <w:szCs w:val="20"/>
        </w:rPr>
      </w:pPr>
      <w:r w:rsidRPr="00BB108A">
        <w:rPr>
          <w:rFonts w:ascii="Arial" w:hAnsi="Arial" w:cs="Arial"/>
          <w:sz w:val="20"/>
          <w:szCs w:val="20"/>
        </w:rPr>
        <w:t>c) non direttamente riferibili all’iniziativa;</w:t>
      </w:r>
    </w:p>
    <w:p w:rsidR="00980D0D" w:rsidRPr="00BB108A" w:rsidRDefault="00980D0D" w:rsidP="00980D0D">
      <w:pPr>
        <w:jc w:val="both"/>
        <w:rPr>
          <w:rFonts w:ascii="Arial" w:hAnsi="Arial" w:cs="Arial"/>
          <w:sz w:val="20"/>
          <w:szCs w:val="20"/>
        </w:rPr>
      </w:pPr>
      <w:r w:rsidRPr="00BB108A">
        <w:rPr>
          <w:rFonts w:ascii="Arial" w:hAnsi="Arial" w:cs="Arial"/>
          <w:sz w:val="20"/>
          <w:szCs w:val="20"/>
        </w:rPr>
        <w:t xml:space="preserve">d) relative a viaggi, soggiorni e pasti, ad eccezione di quelle relative a relatori o agli esperti la cui partecipazione sia stata prevista nel programma dell’iniziativa; </w:t>
      </w:r>
    </w:p>
    <w:p w:rsidR="00980D0D" w:rsidRPr="00BB108A" w:rsidRDefault="00980D0D" w:rsidP="00980D0D">
      <w:pPr>
        <w:jc w:val="both"/>
        <w:rPr>
          <w:rFonts w:ascii="Arial" w:hAnsi="Arial" w:cs="Arial"/>
          <w:sz w:val="20"/>
          <w:szCs w:val="20"/>
        </w:rPr>
      </w:pPr>
      <w:r w:rsidRPr="00BB108A">
        <w:rPr>
          <w:rFonts w:ascii="Arial" w:hAnsi="Arial" w:cs="Arial"/>
          <w:sz w:val="20"/>
          <w:szCs w:val="20"/>
        </w:rPr>
        <w:t>e) per rimborsi carburante;</w:t>
      </w:r>
    </w:p>
    <w:p w:rsidR="00980D0D" w:rsidRPr="00BB108A" w:rsidRDefault="00980D0D" w:rsidP="00980D0D">
      <w:pPr>
        <w:jc w:val="both"/>
        <w:rPr>
          <w:rFonts w:ascii="Arial" w:hAnsi="Arial" w:cs="Arial"/>
          <w:sz w:val="20"/>
          <w:szCs w:val="20"/>
        </w:rPr>
      </w:pPr>
      <w:r w:rsidRPr="00BB108A">
        <w:rPr>
          <w:rFonts w:ascii="Arial" w:hAnsi="Arial" w:cs="Arial"/>
          <w:sz w:val="20"/>
          <w:szCs w:val="20"/>
        </w:rPr>
        <w:t xml:space="preserve">f) per compensi o rimborsi, anche parziali, a qualunque titolo richiesti, per prestazioni da parte di propri soci o dipendenti; </w:t>
      </w:r>
    </w:p>
    <w:p w:rsidR="00980D0D" w:rsidRPr="00BB108A" w:rsidRDefault="00980D0D" w:rsidP="00980D0D">
      <w:pPr>
        <w:jc w:val="both"/>
        <w:rPr>
          <w:rFonts w:ascii="Arial" w:hAnsi="Arial" w:cs="Arial"/>
          <w:sz w:val="20"/>
          <w:szCs w:val="20"/>
        </w:rPr>
      </w:pPr>
      <w:r w:rsidRPr="00BB108A">
        <w:rPr>
          <w:rFonts w:ascii="Arial" w:hAnsi="Arial" w:cs="Arial"/>
          <w:sz w:val="20"/>
          <w:szCs w:val="20"/>
        </w:rPr>
        <w:t>g) per spese relative alla stampa di libri, di pubblicazioni o di materiali multimediali destinati alla vendita;</w:t>
      </w:r>
    </w:p>
    <w:p w:rsidR="00980D0D" w:rsidRPr="00BB108A" w:rsidRDefault="00980D0D" w:rsidP="00980D0D">
      <w:pPr>
        <w:jc w:val="both"/>
        <w:rPr>
          <w:rFonts w:ascii="Arial" w:hAnsi="Arial" w:cs="Arial"/>
          <w:sz w:val="20"/>
          <w:szCs w:val="20"/>
        </w:rPr>
      </w:pPr>
      <w:r w:rsidRPr="00BB108A">
        <w:rPr>
          <w:rFonts w:ascii="Arial" w:hAnsi="Arial" w:cs="Arial"/>
          <w:sz w:val="20"/>
          <w:szCs w:val="20"/>
        </w:rPr>
        <w:t>h) per contributi o donazioni liberali.</w:t>
      </w:r>
    </w:p>
    <w:p w:rsidR="00172092" w:rsidRPr="00BB108A" w:rsidRDefault="00172092" w:rsidP="00615880">
      <w:pPr>
        <w:tabs>
          <w:tab w:val="left" w:pos="-4111"/>
        </w:tabs>
        <w:suppressAutoHyphens/>
        <w:spacing w:after="10"/>
        <w:jc w:val="both"/>
        <w:rPr>
          <w:rFonts w:ascii="Arial" w:hAnsi="Arial" w:cs="Arial"/>
          <w:bCs/>
          <w:sz w:val="20"/>
          <w:szCs w:val="20"/>
        </w:rPr>
      </w:pPr>
    </w:p>
    <w:p w:rsidR="00912791" w:rsidRPr="00BB108A" w:rsidRDefault="00912791" w:rsidP="00615880">
      <w:pPr>
        <w:tabs>
          <w:tab w:val="left" w:pos="-4111"/>
        </w:tabs>
        <w:suppressAutoHyphens/>
        <w:spacing w:after="10"/>
        <w:jc w:val="both"/>
        <w:rPr>
          <w:rFonts w:ascii="Arial" w:hAnsi="Arial" w:cs="Arial"/>
          <w:bCs/>
          <w:sz w:val="20"/>
          <w:szCs w:val="20"/>
        </w:rPr>
      </w:pPr>
      <w:r w:rsidRPr="00BB108A">
        <w:rPr>
          <w:rFonts w:ascii="Arial" w:hAnsi="Arial" w:cs="Arial"/>
          <w:bCs/>
          <w:sz w:val="20"/>
          <w:szCs w:val="20"/>
        </w:rPr>
        <w:t>La rendicontazione deve pervenire in originale</w:t>
      </w:r>
      <w:r w:rsidR="00F77AFA" w:rsidRPr="00BB108A">
        <w:rPr>
          <w:rFonts w:ascii="Arial" w:hAnsi="Arial" w:cs="Arial"/>
          <w:bCs/>
          <w:sz w:val="20"/>
          <w:szCs w:val="20"/>
        </w:rPr>
        <w:t xml:space="preserve"> o tramite PEC</w:t>
      </w:r>
      <w:r w:rsidR="005F41B7">
        <w:rPr>
          <w:rFonts w:ascii="Arial" w:hAnsi="Arial" w:cs="Arial"/>
          <w:bCs/>
          <w:sz w:val="20"/>
          <w:szCs w:val="20"/>
        </w:rPr>
        <w:t xml:space="preserve"> o tramite posta elettronica ordinaria</w:t>
      </w:r>
      <w:r w:rsidRPr="00BB108A">
        <w:rPr>
          <w:rFonts w:ascii="Arial" w:hAnsi="Arial" w:cs="Arial"/>
          <w:bCs/>
          <w:sz w:val="20"/>
          <w:szCs w:val="20"/>
        </w:rPr>
        <w:t xml:space="preserve">, </w:t>
      </w:r>
      <w:r w:rsidR="0060436A">
        <w:rPr>
          <w:rFonts w:ascii="Arial" w:hAnsi="Arial" w:cs="Arial"/>
          <w:bCs/>
          <w:sz w:val="20"/>
          <w:szCs w:val="20"/>
        </w:rPr>
        <w:t>purché risulti firmata digitalmente</w:t>
      </w:r>
      <w:r w:rsidRPr="00BB108A">
        <w:rPr>
          <w:rFonts w:ascii="Arial" w:hAnsi="Arial" w:cs="Arial"/>
          <w:bCs/>
          <w:sz w:val="20"/>
          <w:szCs w:val="20"/>
        </w:rPr>
        <w:t>, entro l’esercizio finanziario nel quale è stat</w:t>
      </w:r>
      <w:r w:rsidR="0060436A">
        <w:rPr>
          <w:rFonts w:ascii="Arial" w:hAnsi="Arial" w:cs="Arial"/>
          <w:bCs/>
          <w:sz w:val="20"/>
          <w:szCs w:val="20"/>
        </w:rPr>
        <w:t>o</w:t>
      </w:r>
      <w:r w:rsidR="000F0D66" w:rsidRPr="00BB108A">
        <w:rPr>
          <w:rFonts w:ascii="Arial" w:hAnsi="Arial" w:cs="Arial"/>
          <w:bCs/>
          <w:sz w:val="20"/>
          <w:szCs w:val="20"/>
        </w:rPr>
        <w:t xml:space="preserve"> concess</w:t>
      </w:r>
      <w:r w:rsidR="00980D0D" w:rsidRPr="00BB108A">
        <w:rPr>
          <w:rFonts w:ascii="Arial" w:hAnsi="Arial" w:cs="Arial"/>
          <w:bCs/>
          <w:sz w:val="20"/>
          <w:szCs w:val="20"/>
        </w:rPr>
        <w:t>o</w:t>
      </w:r>
      <w:r w:rsidR="000F0D66" w:rsidRPr="00BB108A">
        <w:rPr>
          <w:rFonts w:ascii="Arial" w:hAnsi="Arial" w:cs="Arial"/>
          <w:bCs/>
          <w:sz w:val="20"/>
          <w:szCs w:val="20"/>
        </w:rPr>
        <w:t xml:space="preserve"> </w:t>
      </w:r>
      <w:r w:rsidR="00980D0D" w:rsidRPr="00BB108A">
        <w:rPr>
          <w:rFonts w:ascii="Arial" w:hAnsi="Arial" w:cs="Arial"/>
          <w:bCs/>
          <w:sz w:val="20"/>
          <w:szCs w:val="20"/>
        </w:rPr>
        <w:t>i</w:t>
      </w:r>
      <w:r w:rsidR="000F0D66" w:rsidRPr="00BB108A">
        <w:rPr>
          <w:rFonts w:ascii="Arial" w:hAnsi="Arial" w:cs="Arial"/>
          <w:bCs/>
          <w:sz w:val="20"/>
          <w:szCs w:val="20"/>
        </w:rPr>
        <w:t>l co</w:t>
      </w:r>
      <w:r w:rsidR="00980D0D" w:rsidRPr="00BB108A">
        <w:rPr>
          <w:rFonts w:ascii="Arial" w:hAnsi="Arial" w:cs="Arial"/>
          <w:bCs/>
          <w:sz w:val="20"/>
          <w:szCs w:val="20"/>
        </w:rPr>
        <w:t>ntributo</w:t>
      </w:r>
      <w:r w:rsidR="000F0D66" w:rsidRPr="00BB108A">
        <w:rPr>
          <w:rFonts w:ascii="Arial" w:hAnsi="Arial" w:cs="Arial"/>
          <w:bCs/>
          <w:sz w:val="20"/>
          <w:szCs w:val="20"/>
        </w:rPr>
        <w:t xml:space="preserve"> e comunque non oltre il </w:t>
      </w:r>
      <w:r w:rsidR="000879EA" w:rsidRPr="00BB108A">
        <w:rPr>
          <w:rFonts w:ascii="Arial" w:hAnsi="Arial" w:cs="Arial"/>
          <w:bCs/>
          <w:sz w:val="20"/>
          <w:szCs w:val="20"/>
        </w:rPr>
        <w:t>mese di</w:t>
      </w:r>
      <w:r w:rsidR="000F0D66" w:rsidRPr="00BB108A">
        <w:rPr>
          <w:rFonts w:ascii="Arial" w:hAnsi="Arial" w:cs="Arial"/>
          <w:bCs/>
          <w:sz w:val="20"/>
          <w:szCs w:val="20"/>
        </w:rPr>
        <w:t xml:space="preserve"> </w:t>
      </w:r>
      <w:r w:rsidR="0060436A">
        <w:rPr>
          <w:rFonts w:ascii="Arial" w:hAnsi="Arial" w:cs="Arial"/>
          <w:bCs/>
          <w:sz w:val="20"/>
          <w:szCs w:val="20"/>
        </w:rPr>
        <w:t>febbraio</w:t>
      </w:r>
      <w:r w:rsidR="000F0D66" w:rsidRPr="00BB108A">
        <w:rPr>
          <w:rFonts w:ascii="Arial" w:hAnsi="Arial" w:cs="Arial"/>
          <w:bCs/>
          <w:sz w:val="20"/>
          <w:szCs w:val="20"/>
        </w:rPr>
        <w:t xml:space="preserve"> </w:t>
      </w:r>
      <w:r w:rsidR="000879EA" w:rsidRPr="00BB108A">
        <w:rPr>
          <w:rFonts w:ascii="Arial" w:hAnsi="Arial" w:cs="Arial"/>
          <w:bCs/>
          <w:sz w:val="20"/>
          <w:szCs w:val="20"/>
        </w:rPr>
        <w:t>dell’anno successivo</w:t>
      </w:r>
      <w:r w:rsidR="000F0D66" w:rsidRPr="00BB108A">
        <w:rPr>
          <w:rFonts w:ascii="Arial" w:hAnsi="Arial" w:cs="Arial"/>
          <w:bCs/>
          <w:sz w:val="20"/>
          <w:szCs w:val="20"/>
        </w:rPr>
        <w:t>.</w:t>
      </w:r>
    </w:p>
    <w:p w:rsidR="00822896" w:rsidRPr="00BB108A" w:rsidRDefault="00822896" w:rsidP="00615880">
      <w:pPr>
        <w:pStyle w:val="Rientrocorpodeltesto"/>
        <w:tabs>
          <w:tab w:val="left" w:pos="284"/>
        </w:tabs>
        <w:spacing w:before="0" w:beforeAutospacing="0" w:after="0" w:afterAutospacing="0"/>
        <w:ind w:firstLine="0"/>
        <w:rPr>
          <w:sz w:val="20"/>
          <w:szCs w:val="20"/>
        </w:rPr>
      </w:pPr>
      <w:r w:rsidRPr="00BB108A">
        <w:rPr>
          <w:sz w:val="20"/>
          <w:szCs w:val="20"/>
        </w:rPr>
        <w:t>I dati richiesti sono tutti obbligatori ai fini della validità della presente rendicontazione</w:t>
      </w:r>
      <w:r w:rsidR="00615880" w:rsidRPr="00BB108A">
        <w:rPr>
          <w:sz w:val="20"/>
          <w:szCs w:val="20"/>
        </w:rPr>
        <w:t>.</w:t>
      </w:r>
    </w:p>
    <w:p w:rsidR="00172092" w:rsidRPr="00BB108A" w:rsidRDefault="00172092" w:rsidP="00615880">
      <w:pPr>
        <w:pStyle w:val="Rientrocorpodeltesto"/>
        <w:tabs>
          <w:tab w:val="left" w:pos="284"/>
        </w:tabs>
        <w:spacing w:before="0" w:beforeAutospacing="0" w:after="0" w:afterAutospacing="0"/>
        <w:ind w:firstLine="0"/>
        <w:rPr>
          <w:sz w:val="20"/>
          <w:szCs w:val="20"/>
        </w:rPr>
      </w:pPr>
    </w:p>
    <w:p w:rsidR="00B21B44" w:rsidRPr="00BB108A" w:rsidRDefault="00B21B44" w:rsidP="00615880">
      <w:pPr>
        <w:pStyle w:val="Rientrocorpodeltesto"/>
        <w:tabs>
          <w:tab w:val="left" w:pos="284"/>
        </w:tabs>
        <w:spacing w:before="0" w:beforeAutospacing="0" w:after="0" w:afterAutospacing="0"/>
        <w:ind w:firstLine="0"/>
        <w:rPr>
          <w:sz w:val="20"/>
          <w:szCs w:val="20"/>
        </w:rPr>
      </w:pPr>
      <w:r w:rsidRPr="00BB108A">
        <w:rPr>
          <w:sz w:val="20"/>
          <w:szCs w:val="20"/>
        </w:rPr>
        <w:t xml:space="preserve">Alle richieste </w:t>
      </w:r>
      <w:r w:rsidR="00BA4F2D" w:rsidRPr="00BB108A">
        <w:rPr>
          <w:sz w:val="20"/>
          <w:szCs w:val="20"/>
        </w:rPr>
        <w:t xml:space="preserve">e agli atti </w:t>
      </w:r>
      <w:r w:rsidRPr="00BB108A">
        <w:rPr>
          <w:sz w:val="20"/>
          <w:szCs w:val="20"/>
        </w:rPr>
        <w:t xml:space="preserve">di concessione si applicano le procedure e le norme del decreto legislativo </w:t>
      </w:r>
      <w:smartTag w:uri="urn:schemas-microsoft-com:office:smarttags" w:element="date">
        <w:smartTagPr>
          <w:attr w:name="Year" w:val="2013"/>
          <w:attr w:name="Day" w:val="14"/>
          <w:attr w:name="Month" w:val="3"/>
          <w:attr w:name="ls" w:val="trans"/>
        </w:smartTagPr>
        <w:r w:rsidRPr="00BB108A">
          <w:rPr>
            <w:sz w:val="20"/>
            <w:szCs w:val="20"/>
          </w:rPr>
          <w:t>14 marzo 2013</w:t>
        </w:r>
      </w:smartTag>
      <w:r w:rsidR="00BC10A1" w:rsidRPr="00BB108A">
        <w:rPr>
          <w:sz w:val="20"/>
          <w:szCs w:val="20"/>
        </w:rPr>
        <w:t>,</w:t>
      </w:r>
      <w:r w:rsidRPr="00BB108A">
        <w:rPr>
          <w:sz w:val="20"/>
          <w:szCs w:val="20"/>
        </w:rPr>
        <w:t xml:space="preserve"> n. 33 </w:t>
      </w:r>
      <w:r w:rsidR="00BC10A1" w:rsidRPr="00BB108A">
        <w:rPr>
          <w:sz w:val="20"/>
          <w:szCs w:val="20"/>
        </w:rPr>
        <w:t>(</w:t>
      </w:r>
      <w:r w:rsidR="008E570F" w:rsidRPr="00BB108A">
        <w:rPr>
          <w:sz w:val="20"/>
          <w:szCs w:val="20"/>
        </w:rPr>
        <w:t>R</w:t>
      </w:r>
      <w:r w:rsidRPr="00BB108A">
        <w:rPr>
          <w:sz w:val="20"/>
          <w:szCs w:val="20"/>
        </w:rPr>
        <w:t xml:space="preserve">iordino della disciplina riguardante </w:t>
      </w:r>
      <w:r w:rsidR="008E570F" w:rsidRPr="00BB108A">
        <w:rPr>
          <w:sz w:val="20"/>
          <w:szCs w:val="20"/>
        </w:rPr>
        <w:t xml:space="preserve">il diritto di accesso civico e </w:t>
      </w:r>
      <w:r w:rsidRPr="00BB108A">
        <w:rPr>
          <w:sz w:val="20"/>
          <w:szCs w:val="20"/>
        </w:rPr>
        <w:t>gli obblighi di pubblicità, trasparenza e diffusione di informazioni da parte delle pubbliche amministrazioni</w:t>
      </w:r>
      <w:r w:rsidR="00BC10A1" w:rsidRPr="00BB108A">
        <w:rPr>
          <w:sz w:val="20"/>
          <w:szCs w:val="20"/>
        </w:rPr>
        <w:t>)</w:t>
      </w:r>
      <w:r w:rsidRPr="00BB108A">
        <w:rPr>
          <w:sz w:val="20"/>
          <w:szCs w:val="20"/>
        </w:rPr>
        <w:t>;</w:t>
      </w:r>
    </w:p>
    <w:p w:rsidR="00172092" w:rsidRPr="00BB108A" w:rsidRDefault="00172092" w:rsidP="00615880">
      <w:pPr>
        <w:pStyle w:val="Rientrocorpodeltesto"/>
        <w:tabs>
          <w:tab w:val="left" w:pos="284"/>
        </w:tabs>
        <w:spacing w:before="0" w:beforeAutospacing="0" w:after="0" w:afterAutospacing="0"/>
        <w:ind w:firstLine="0"/>
        <w:rPr>
          <w:sz w:val="20"/>
          <w:szCs w:val="20"/>
        </w:rPr>
      </w:pPr>
    </w:p>
    <w:p w:rsidR="00822896" w:rsidRPr="00BB108A" w:rsidRDefault="00822896" w:rsidP="00615880">
      <w:pPr>
        <w:pStyle w:val="Rientrocorpodeltesto"/>
        <w:tabs>
          <w:tab w:val="left" w:pos="284"/>
        </w:tabs>
        <w:spacing w:before="0" w:beforeAutospacing="0" w:after="0" w:afterAutospacing="0"/>
        <w:ind w:firstLine="0"/>
        <w:rPr>
          <w:sz w:val="20"/>
          <w:szCs w:val="20"/>
        </w:rPr>
      </w:pPr>
      <w:r w:rsidRPr="00BB108A">
        <w:rPr>
          <w:sz w:val="20"/>
          <w:szCs w:val="20"/>
        </w:rPr>
        <w:t>I beneficiari devono comunicare tempestivamente l’eventuale concessione di</w:t>
      </w:r>
      <w:r w:rsidR="00B21B44" w:rsidRPr="00BB108A">
        <w:rPr>
          <w:sz w:val="20"/>
          <w:szCs w:val="20"/>
        </w:rPr>
        <w:t xml:space="preserve"> ulteriori contributi pubblici </w:t>
      </w:r>
      <w:r w:rsidRPr="00BB108A">
        <w:rPr>
          <w:sz w:val="20"/>
          <w:szCs w:val="20"/>
        </w:rPr>
        <w:t>relativi a</w:t>
      </w:r>
      <w:r w:rsidR="00BC10A1" w:rsidRPr="00BB108A">
        <w:rPr>
          <w:sz w:val="20"/>
          <w:szCs w:val="20"/>
        </w:rPr>
        <w:t>ll</w:t>
      </w:r>
      <w:r w:rsidR="0043537E">
        <w:rPr>
          <w:sz w:val="20"/>
          <w:szCs w:val="20"/>
        </w:rPr>
        <w:t>’iniziativa</w:t>
      </w:r>
      <w:r w:rsidR="00BC10A1" w:rsidRPr="00BB108A">
        <w:rPr>
          <w:sz w:val="20"/>
          <w:szCs w:val="20"/>
        </w:rPr>
        <w:t>.</w:t>
      </w:r>
      <w:r w:rsidRPr="00BB108A">
        <w:rPr>
          <w:sz w:val="20"/>
          <w:szCs w:val="20"/>
        </w:rPr>
        <w:t xml:space="preserve"> </w:t>
      </w:r>
    </w:p>
    <w:p w:rsidR="00172092" w:rsidRPr="00BB108A" w:rsidRDefault="00172092" w:rsidP="00615880">
      <w:pPr>
        <w:pStyle w:val="Rientrocorpodeltesto"/>
        <w:tabs>
          <w:tab w:val="left" w:pos="284"/>
        </w:tabs>
        <w:spacing w:before="0" w:beforeAutospacing="0" w:after="0" w:afterAutospacing="0"/>
        <w:ind w:firstLine="0"/>
        <w:rPr>
          <w:sz w:val="20"/>
          <w:szCs w:val="20"/>
        </w:rPr>
      </w:pPr>
    </w:p>
    <w:p w:rsidR="00822896" w:rsidRPr="00BB108A" w:rsidRDefault="00980D0D" w:rsidP="00615880">
      <w:pPr>
        <w:pStyle w:val="Rientrocorpodeltesto"/>
        <w:tabs>
          <w:tab w:val="left" w:pos="284"/>
        </w:tabs>
        <w:spacing w:before="0" w:beforeAutospacing="0" w:after="0" w:afterAutospacing="0"/>
        <w:ind w:firstLine="0"/>
        <w:rPr>
          <w:sz w:val="20"/>
          <w:szCs w:val="20"/>
        </w:rPr>
      </w:pPr>
      <w:r w:rsidRPr="00BB108A">
        <w:rPr>
          <w:sz w:val="20"/>
          <w:szCs w:val="20"/>
        </w:rPr>
        <w:t>La concessione del contributo è revocata, con deliberazione della Commissione su proposta dell’Ufficio di Presidenza, in caso di:</w:t>
      </w:r>
    </w:p>
    <w:p w:rsidR="00980D0D" w:rsidRPr="00BB108A" w:rsidRDefault="00980D0D" w:rsidP="00980D0D">
      <w:pPr>
        <w:jc w:val="both"/>
        <w:rPr>
          <w:rFonts w:ascii="Arial" w:hAnsi="Arial" w:cs="Arial"/>
          <w:sz w:val="20"/>
          <w:szCs w:val="20"/>
        </w:rPr>
      </w:pPr>
      <w:r w:rsidRPr="00BB108A">
        <w:rPr>
          <w:rFonts w:ascii="Arial" w:hAnsi="Arial" w:cs="Arial"/>
          <w:sz w:val="20"/>
          <w:szCs w:val="20"/>
        </w:rPr>
        <w:t>a) rinuncia del beneficiario;</w:t>
      </w:r>
    </w:p>
    <w:p w:rsidR="00980D0D" w:rsidRPr="00BB108A" w:rsidRDefault="00980D0D" w:rsidP="00980D0D">
      <w:pPr>
        <w:jc w:val="both"/>
        <w:rPr>
          <w:rFonts w:ascii="Arial" w:hAnsi="Arial" w:cs="Arial"/>
          <w:sz w:val="20"/>
          <w:szCs w:val="20"/>
        </w:rPr>
      </w:pPr>
      <w:r w:rsidRPr="00BB108A">
        <w:rPr>
          <w:rFonts w:ascii="Arial" w:hAnsi="Arial" w:cs="Arial"/>
          <w:sz w:val="20"/>
          <w:szCs w:val="20"/>
        </w:rPr>
        <w:t>b) mancata realizzazione dell’iniziativa o realizzazione in un esercizio finanziario diverso da quello a carico del quale deve essere posto il contributo;</w:t>
      </w:r>
    </w:p>
    <w:p w:rsidR="00980D0D" w:rsidRPr="00BB108A" w:rsidRDefault="00980D0D" w:rsidP="00980D0D">
      <w:pPr>
        <w:jc w:val="both"/>
        <w:rPr>
          <w:rFonts w:ascii="Arial" w:hAnsi="Arial" w:cs="Arial"/>
          <w:sz w:val="20"/>
          <w:szCs w:val="20"/>
        </w:rPr>
      </w:pPr>
      <w:r w:rsidRPr="00BB108A">
        <w:rPr>
          <w:rFonts w:ascii="Arial" w:hAnsi="Arial" w:cs="Arial"/>
          <w:sz w:val="20"/>
          <w:szCs w:val="20"/>
        </w:rPr>
        <w:t xml:space="preserve">c) mancato rispetto dei termini e delle modalità di svolgimento dell’iniziativa, salvo proroghe e modifiche comunicate nel rispetto dei commi </w:t>
      </w:r>
      <w:r w:rsidR="009C50F9">
        <w:rPr>
          <w:rFonts w:ascii="Arial" w:hAnsi="Arial" w:cs="Arial"/>
          <w:sz w:val="20"/>
          <w:szCs w:val="20"/>
        </w:rPr>
        <w:t>6</w:t>
      </w:r>
      <w:r w:rsidRPr="00BB108A">
        <w:rPr>
          <w:rFonts w:ascii="Arial" w:hAnsi="Arial" w:cs="Arial"/>
          <w:sz w:val="20"/>
          <w:szCs w:val="20"/>
        </w:rPr>
        <w:t xml:space="preserve"> e </w:t>
      </w:r>
      <w:r w:rsidR="009C50F9">
        <w:rPr>
          <w:rFonts w:ascii="Arial" w:hAnsi="Arial" w:cs="Arial"/>
          <w:sz w:val="20"/>
          <w:szCs w:val="20"/>
        </w:rPr>
        <w:t>7</w:t>
      </w:r>
      <w:r w:rsidRPr="00BB108A">
        <w:rPr>
          <w:rFonts w:ascii="Arial" w:hAnsi="Arial" w:cs="Arial"/>
          <w:sz w:val="20"/>
          <w:szCs w:val="20"/>
        </w:rPr>
        <w:t xml:space="preserve"> dell’articolo 11</w:t>
      </w:r>
      <w:r w:rsidR="0043537E">
        <w:rPr>
          <w:rFonts w:ascii="Arial" w:hAnsi="Arial" w:cs="Arial"/>
          <w:sz w:val="20"/>
          <w:szCs w:val="20"/>
        </w:rPr>
        <w:t xml:space="preserve"> dei “Criteri e modalità per la concessione dei patrocini, dei servizi e dei contributi</w:t>
      </w:r>
      <w:r w:rsidR="00CD3188">
        <w:rPr>
          <w:rFonts w:ascii="Arial" w:hAnsi="Arial" w:cs="Arial"/>
          <w:sz w:val="20"/>
          <w:szCs w:val="20"/>
        </w:rPr>
        <w:t xml:space="preserve"> della Commissione regionale per le pari opportunità tra uomo e donna “</w:t>
      </w:r>
      <w:r w:rsidRPr="00BB108A">
        <w:rPr>
          <w:rFonts w:ascii="Arial" w:hAnsi="Arial" w:cs="Arial"/>
          <w:sz w:val="20"/>
          <w:szCs w:val="20"/>
        </w:rPr>
        <w:t>;</w:t>
      </w:r>
    </w:p>
    <w:p w:rsidR="00980D0D" w:rsidRPr="00BB108A" w:rsidRDefault="00980D0D" w:rsidP="00980D0D">
      <w:pPr>
        <w:jc w:val="both"/>
        <w:rPr>
          <w:rFonts w:ascii="Arial" w:hAnsi="Arial" w:cs="Arial"/>
          <w:sz w:val="20"/>
          <w:szCs w:val="20"/>
        </w:rPr>
      </w:pPr>
      <w:r w:rsidRPr="00BB108A">
        <w:rPr>
          <w:rFonts w:ascii="Arial" w:hAnsi="Arial" w:cs="Arial"/>
          <w:sz w:val="20"/>
          <w:szCs w:val="20"/>
        </w:rPr>
        <w:t xml:space="preserve">d) domanda di liquidazione del contributo non pervenuta nei termini e con le modalità indicati all’articolo 13 </w:t>
      </w:r>
      <w:r w:rsidR="00CD3188">
        <w:rPr>
          <w:rFonts w:ascii="Arial" w:hAnsi="Arial" w:cs="Arial"/>
          <w:sz w:val="20"/>
          <w:szCs w:val="20"/>
        </w:rPr>
        <w:t xml:space="preserve">dei “Criteri e modalità per la concessione dei patrocini, dei servizi e dei contributi della Commissione regionale per le pari opportunità tra uomo e donna“ </w:t>
      </w:r>
      <w:r w:rsidRPr="00BB108A">
        <w:rPr>
          <w:rFonts w:ascii="Arial" w:hAnsi="Arial" w:cs="Arial"/>
          <w:sz w:val="20"/>
          <w:szCs w:val="20"/>
        </w:rPr>
        <w:t>e comprensiva di tutti gli allegati richiesti, salvo il caso di accoglimento da parte della segreteria della Commissione della motivata richiesta di proroga presentata dal beneficiario;</w:t>
      </w:r>
    </w:p>
    <w:p w:rsidR="00980D0D" w:rsidRPr="00BB108A" w:rsidRDefault="00980D0D" w:rsidP="00980D0D">
      <w:pPr>
        <w:jc w:val="both"/>
        <w:rPr>
          <w:rFonts w:ascii="Arial" w:hAnsi="Arial" w:cs="Arial"/>
          <w:sz w:val="20"/>
          <w:szCs w:val="20"/>
        </w:rPr>
      </w:pPr>
      <w:r w:rsidRPr="00BB108A">
        <w:rPr>
          <w:rFonts w:ascii="Arial" w:hAnsi="Arial" w:cs="Arial"/>
          <w:sz w:val="20"/>
          <w:szCs w:val="20"/>
        </w:rPr>
        <w:t>e) falsità nelle dichiarazioni rese nelle domande di contributo o di liquidazione o nei relativi allegati.</w:t>
      </w:r>
    </w:p>
    <w:p w:rsidR="00980D0D" w:rsidRPr="00BB108A" w:rsidRDefault="00980D0D" w:rsidP="00615880">
      <w:pPr>
        <w:pStyle w:val="Rientrocorpodeltesto"/>
        <w:tabs>
          <w:tab w:val="left" w:pos="284"/>
        </w:tabs>
        <w:spacing w:before="0" w:beforeAutospacing="0" w:after="0" w:afterAutospacing="0"/>
        <w:ind w:firstLine="0"/>
        <w:rPr>
          <w:sz w:val="20"/>
          <w:szCs w:val="20"/>
        </w:rPr>
      </w:pPr>
    </w:p>
    <w:p w:rsidR="00822896" w:rsidRPr="008C103F" w:rsidRDefault="00BC10A1" w:rsidP="00F77AFA">
      <w:pPr>
        <w:tabs>
          <w:tab w:val="left" w:pos="284"/>
          <w:tab w:val="left" w:pos="720"/>
        </w:tabs>
        <w:suppressAutoHyphens/>
        <w:spacing w:before="120"/>
        <w:jc w:val="both"/>
        <w:rPr>
          <w:rFonts w:ascii="Arial" w:hAnsi="Arial" w:cs="Arial"/>
          <w:sz w:val="20"/>
          <w:szCs w:val="20"/>
        </w:rPr>
      </w:pPr>
      <w:r w:rsidRPr="00BB108A">
        <w:rPr>
          <w:rFonts w:ascii="Arial" w:hAnsi="Arial" w:cs="Arial"/>
          <w:sz w:val="20"/>
          <w:szCs w:val="20"/>
        </w:rPr>
        <w:t>I</w:t>
      </w:r>
      <w:r w:rsidR="00822896" w:rsidRPr="00BB108A">
        <w:rPr>
          <w:rFonts w:ascii="Arial" w:hAnsi="Arial" w:cs="Arial"/>
          <w:sz w:val="20"/>
          <w:szCs w:val="20"/>
        </w:rPr>
        <w:t>l beneficiario è tenuto alla res</w:t>
      </w:r>
      <w:r w:rsidR="008E570F" w:rsidRPr="00BB108A">
        <w:rPr>
          <w:rFonts w:ascii="Arial" w:hAnsi="Arial" w:cs="Arial"/>
          <w:sz w:val="20"/>
          <w:szCs w:val="20"/>
        </w:rPr>
        <w:t>tituzione dell’</w:t>
      </w:r>
      <w:r w:rsidRPr="00BB108A">
        <w:rPr>
          <w:rFonts w:ascii="Arial" w:hAnsi="Arial" w:cs="Arial"/>
          <w:sz w:val="20"/>
          <w:szCs w:val="20"/>
        </w:rPr>
        <w:t xml:space="preserve">importo erogato </w:t>
      </w:r>
      <w:r w:rsidR="00822896" w:rsidRPr="00BB108A">
        <w:rPr>
          <w:rFonts w:ascii="Arial" w:hAnsi="Arial" w:cs="Arial"/>
          <w:sz w:val="20"/>
          <w:szCs w:val="20"/>
        </w:rPr>
        <w:t>a titolo di co</w:t>
      </w:r>
      <w:r w:rsidR="005A0270" w:rsidRPr="00BB108A">
        <w:rPr>
          <w:rFonts w:ascii="Arial" w:hAnsi="Arial" w:cs="Arial"/>
          <w:sz w:val="20"/>
          <w:szCs w:val="20"/>
        </w:rPr>
        <w:t>ntributo</w:t>
      </w:r>
      <w:r w:rsidRPr="00BB108A">
        <w:rPr>
          <w:rFonts w:ascii="Arial" w:hAnsi="Arial" w:cs="Arial"/>
          <w:sz w:val="20"/>
          <w:szCs w:val="20"/>
        </w:rPr>
        <w:t xml:space="preserve"> nel caso </w:t>
      </w:r>
      <w:r w:rsidR="008E570F" w:rsidRPr="00BB108A">
        <w:rPr>
          <w:rFonts w:ascii="Arial" w:hAnsi="Arial" w:cs="Arial"/>
          <w:sz w:val="20"/>
          <w:szCs w:val="20"/>
        </w:rPr>
        <w:t>di</w:t>
      </w:r>
      <w:r w:rsidRPr="00BB108A">
        <w:rPr>
          <w:rFonts w:ascii="Arial" w:hAnsi="Arial" w:cs="Arial"/>
          <w:sz w:val="20"/>
          <w:szCs w:val="20"/>
        </w:rPr>
        <w:t xml:space="preserve"> cui </w:t>
      </w:r>
      <w:r w:rsidR="008E570F" w:rsidRPr="00BB108A">
        <w:rPr>
          <w:rFonts w:ascii="Arial" w:hAnsi="Arial" w:cs="Arial"/>
          <w:sz w:val="20"/>
          <w:szCs w:val="20"/>
        </w:rPr>
        <w:t>alle lettere e). In tali casi,</w:t>
      </w:r>
      <w:r w:rsidR="00822896" w:rsidRPr="00BB108A">
        <w:rPr>
          <w:rFonts w:ascii="Arial" w:hAnsi="Arial" w:cs="Arial"/>
          <w:sz w:val="20"/>
          <w:szCs w:val="20"/>
        </w:rPr>
        <w:t xml:space="preserve"> fatte salve le più gravi sanzioni previste dall'ordinamento, il soggetto beneficiario decade</w:t>
      </w:r>
      <w:r w:rsidR="001E476F">
        <w:rPr>
          <w:rFonts w:ascii="Arial" w:hAnsi="Arial" w:cs="Arial"/>
          <w:sz w:val="20"/>
          <w:szCs w:val="20"/>
        </w:rPr>
        <w:t>,</w:t>
      </w:r>
      <w:r w:rsidR="00822896" w:rsidRPr="00BB108A">
        <w:rPr>
          <w:rFonts w:ascii="Arial" w:hAnsi="Arial" w:cs="Arial"/>
          <w:sz w:val="20"/>
          <w:szCs w:val="20"/>
        </w:rPr>
        <w:t xml:space="preserve"> altresì</w:t>
      </w:r>
      <w:r w:rsidR="001E476F">
        <w:rPr>
          <w:rFonts w:ascii="Arial" w:hAnsi="Arial" w:cs="Arial"/>
          <w:sz w:val="20"/>
          <w:szCs w:val="20"/>
        </w:rPr>
        <w:t>,</w:t>
      </w:r>
      <w:r w:rsidR="00822896" w:rsidRPr="00BB108A">
        <w:rPr>
          <w:rFonts w:ascii="Arial" w:hAnsi="Arial" w:cs="Arial"/>
          <w:sz w:val="20"/>
          <w:szCs w:val="20"/>
        </w:rPr>
        <w:t xml:space="preserve"> dal diritto di ottenere per il futuro patrocini e compartecipazioni d</w:t>
      </w:r>
      <w:r w:rsidR="000879EA" w:rsidRPr="00BB108A">
        <w:rPr>
          <w:rFonts w:ascii="Arial" w:hAnsi="Arial" w:cs="Arial"/>
          <w:sz w:val="20"/>
          <w:szCs w:val="20"/>
        </w:rPr>
        <w:t>a parte del</w:t>
      </w:r>
      <w:r w:rsidR="005A0270" w:rsidRPr="00BB108A">
        <w:rPr>
          <w:rFonts w:ascii="Arial" w:hAnsi="Arial" w:cs="Arial"/>
          <w:sz w:val="20"/>
          <w:szCs w:val="20"/>
        </w:rPr>
        <w:t>la Commissione</w:t>
      </w:r>
      <w:r w:rsidR="000879EA" w:rsidRPr="00BB108A">
        <w:rPr>
          <w:rFonts w:ascii="Arial" w:hAnsi="Arial" w:cs="Arial"/>
          <w:sz w:val="20"/>
          <w:szCs w:val="20"/>
        </w:rPr>
        <w:t>.</w:t>
      </w:r>
    </w:p>
    <w:p w:rsidR="00172092" w:rsidRDefault="00172092" w:rsidP="00F77AFA">
      <w:pPr>
        <w:pStyle w:val="Rientrocorpodeltesto"/>
        <w:tabs>
          <w:tab w:val="left" w:pos="284"/>
        </w:tabs>
        <w:spacing w:before="120" w:beforeAutospacing="0" w:after="0" w:afterAutospacing="0"/>
        <w:ind w:firstLine="0"/>
        <w:rPr>
          <w:sz w:val="20"/>
          <w:szCs w:val="20"/>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rsidR="000D15FE" w:rsidRPr="009453E2" w:rsidRDefault="000D15FE" w:rsidP="000D15FE">
      <w:pPr>
        <w:pStyle w:val="Standard"/>
        <w:jc w:val="both"/>
        <w:rPr>
          <w:rFonts w:ascii="Arial" w:hAnsi="Arial" w:cs="Arial"/>
          <w:sz w:val="20"/>
          <w:szCs w:val="20"/>
        </w:rPr>
      </w:pPr>
      <w:r w:rsidRPr="009453E2">
        <w:rPr>
          <w:rFonts w:ascii="Arial" w:eastAsia="Arial" w:hAnsi="Arial" w:cs="Arial"/>
          <w:b/>
          <w:sz w:val="20"/>
          <w:szCs w:val="20"/>
        </w:rPr>
        <w:lastRenderedPageBreak/>
        <w:t>I</w:t>
      </w:r>
      <w:r w:rsidRPr="009453E2">
        <w:rPr>
          <w:rFonts w:ascii="Arial" w:eastAsia="Arial" w:hAnsi="Arial" w:cs="Arial"/>
          <w:b/>
          <w:color w:val="000000"/>
          <w:sz w:val="20"/>
          <w:szCs w:val="20"/>
        </w:rPr>
        <w:t>nformativa ai sensi dell’articolo 13 del Regolamento UE 2016/679 del Parlamento europeo e del Consiglio del 27 aprile 2016 (Regolamento generale sulla protezione dei dati).</w:t>
      </w:r>
    </w:p>
    <w:p w:rsidR="000D15FE" w:rsidRPr="009453E2" w:rsidRDefault="000D15FE" w:rsidP="000D15FE">
      <w:pPr>
        <w:pStyle w:val="Standard"/>
        <w:jc w:val="both"/>
        <w:rPr>
          <w:rFonts w:ascii="Arial" w:eastAsia="Arial" w:hAnsi="Arial" w:cs="Arial"/>
          <w:b/>
          <w:color w:val="000000"/>
          <w:sz w:val="20"/>
          <w:szCs w:val="20"/>
        </w:rPr>
      </w:pPr>
    </w:p>
    <w:p w:rsidR="000D15FE" w:rsidRPr="009453E2" w:rsidRDefault="000D15FE" w:rsidP="000D15FE">
      <w:pPr>
        <w:pStyle w:val="Standard"/>
        <w:widowControl w:val="0"/>
        <w:spacing w:line="200" w:lineRule="atLeast"/>
        <w:jc w:val="both"/>
        <w:rPr>
          <w:rFonts w:ascii="Arial" w:eastAsia="Arial" w:hAnsi="Arial" w:cs="Arial"/>
          <w:color w:val="000000"/>
          <w:sz w:val="20"/>
          <w:szCs w:val="20"/>
        </w:rPr>
      </w:pPr>
    </w:p>
    <w:p w:rsidR="000D15FE" w:rsidRPr="009453E2" w:rsidRDefault="000D15FE" w:rsidP="000D15FE">
      <w:pPr>
        <w:pStyle w:val="Standard"/>
        <w:widowControl w:val="0"/>
        <w:spacing w:line="200" w:lineRule="atLeast"/>
        <w:jc w:val="both"/>
        <w:rPr>
          <w:rFonts w:ascii="Arial" w:eastAsia="Arial" w:hAnsi="Arial" w:cs="Arial"/>
          <w:color w:val="000000"/>
          <w:sz w:val="20"/>
          <w:szCs w:val="20"/>
        </w:rPr>
      </w:pPr>
      <w:r w:rsidRPr="009453E2">
        <w:rPr>
          <w:rFonts w:ascii="Arial" w:eastAsia="Arial" w:hAnsi="Arial" w:cs="Arial"/>
          <w:color w:val="000000"/>
          <w:sz w:val="20"/>
          <w:szCs w:val="20"/>
        </w:rPr>
        <w:t>Si informa che:</w:t>
      </w: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Titolare del trattamento</w:t>
      </w: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hAnsi="Arial" w:cs="Arial"/>
          <w:sz w:val="20"/>
          <w:szCs w:val="20"/>
        </w:rPr>
        <w:t xml:space="preserve">Il Titolare del trattamento dei dati personali raccolti è l’Ente Regione Marche - Consiglio regionale, con sede in Piazza Cavour 23 60121 Ancona, contattabile all’indirizzo </w:t>
      </w:r>
      <w:proofErr w:type="spellStart"/>
      <w:r w:rsidRPr="009453E2">
        <w:rPr>
          <w:rFonts w:ascii="Arial" w:hAnsi="Arial" w:cs="Arial"/>
          <w:sz w:val="20"/>
          <w:szCs w:val="20"/>
        </w:rPr>
        <w:t>pec</w:t>
      </w:r>
      <w:proofErr w:type="spellEnd"/>
      <w:r w:rsidRPr="009453E2">
        <w:rPr>
          <w:rFonts w:ascii="Arial" w:hAnsi="Arial" w:cs="Arial"/>
          <w:sz w:val="20"/>
          <w:szCs w:val="20"/>
        </w:rPr>
        <w:t xml:space="preserve">: assemblea.marche@emarche.it. </w:t>
      </w:r>
    </w:p>
    <w:p w:rsidR="000D15FE" w:rsidRPr="009453E2" w:rsidRDefault="000D15FE" w:rsidP="000D15FE">
      <w:pPr>
        <w:pStyle w:val="Standard"/>
        <w:widowControl w:val="0"/>
        <w:spacing w:line="200" w:lineRule="atLeast"/>
        <w:jc w:val="both"/>
        <w:rPr>
          <w:rFonts w:ascii="Arial" w:hAnsi="Arial" w:cs="Arial"/>
          <w:sz w:val="20"/>
          <w:szCs w:val="20"/>
        </w:rPr>
      </w:pPr>
    </w:p>
    <w:p w:rsidR="000D15FE" w:rsidRPr="009453E2" w:rsidRDefault="000D15FE" w:rsidP="000D15FE">
      <w:pPr>
        <w:pStyle w:val="Standard"/>
        <w:widowControl w:val="0"/>
        <w:spacing w:line="200" w:lineRule="atLeast"/>
        <w:jc w:val="both"/>
        <w:rPr>
          <w:rFonts w:ascii="Arial" w:hAnsi="Arial" w:cs="Arial"/>
          <w:b/>
          <w:bCs/>
          <w:sz w:val="20"/>
          <w:szCs w:val="20"/>
        </w:rPr>
      </w:pPr>
      <w:r w:rsidRPr="009453E2">
        <w:rPr>
          <w:rFonts w:ascii="Arial" w:hAnsi="Arial" w:cs="Arial"/>
          <w:b/>
          <w:bCs/>
          <w:sz w:val="20"/>
          <w:szCs w:val="20"/>
        </w:rPr>
        <w:t>Responsabile della protezione dei dati (DPO)</w:t>
      </w:r>
    </w:p>
    <w:p w:rsidR="000D15FE" w:rsidRPr="009453E2" w:rsidRDefault="000D15FE" w:rsidP="000D15FE">
      <w:pPr>
        <w:pStyle w:val="Standard"/>
        <w:spacing w:line="200" w:lineRule="atLeast"/>
        <w:jc w:val="both"/>
        <w:rPr>
          <w:rFonts w:ascii="Arial" w:hAnsi="Arial" w:cs="Arial"/>
          <w:sz w:val="20"/>
          <w:szCs w:val="20"/>
        </w:rPr>
      </w:pPr>
      <w:r w:rsidRPr="009453E2">
        <w:rPr>
          <w:rFonts w:ascii="Arial" w:hAnsi="Arial" w:cs="Arial"/>
          <w:sz w:val="20"/>
          <w:szCs w:val="20"/>
        </w:rPr>
        <w:t xml:space="preserve">Il responsabile della protezione dei dati personali è l’avvocato Gabriele Borghi, al quale è stato aggiudicato il Servizio di Data </w:t>
      </w:r>
      <w:proofErr w:type="spellStart"/>
      <w:r w:rsidRPr="009453E2">
        <w:rPr>
          <w:rFonts w:ascii="Arial" w:hAnsi="Arial" w:cs="Arial"/>
          <w:sz w:val="20"/>
          <w:szCs w:val="20"/>
        </w:rPr>
        <w:t>Protection</w:t>
      </w:r>
      <w:proofErr w:type="spellEnd"/>
      <w:r w:rsidRPr="009453E2">
        <w:rPr>
          <w:rFonts w:ascii="Arial" w:hAnsi="Arial" w:cs="Arial"/>
          <w:sz w:val="20"/>
          <w:szCs w:val="20"/>
        </w:rPr>
        <w:t xml:space="preserve"> </w:t>
      </w:r>
      <w:proofErr w:type="spellStart"/>
      <w:r w:rsidRPr="009453E2">
        <w:rPr>
          <w:rFonts w:ascii="Arial" w:hAnsi="Arial" w:cs="Arial"/>
          <w:sz w:val="20"/>
          <w:szCs w:val="20"/>
        </w:rPr>
        <w:t>Officer</w:t>
      </w:r>
      <w:proofErr w:type="spellEnd"/>
      <w:r w:rsidRPr="009453E2">
        <w:rPr>
          <w:rFonts w:ascii="Arial" w:hAnsi="Arial" w:cs="Arial"/>
          <w:sz w:val="20"/>
          <w:szCs w:val="20"/>
        </w:rPr>
        <w:t xml:space="preserve"> (DPO) a favore dell’Assemblea legislativa regionale con decreto del dirigente del Servizio “Programmazione finanziaria e contratti” n. 8 del 23 gennaio 2023 (contatto email: </w:t>
      </w:r>
      <w:hyperlink r:id="rId10">
        <w:r w:rsidRPr="009453E2">
          <w:rPr>
            <w:rFonts w:ascii="Arial" w:hAnsi="Arial" w:cs="Arial"/>
            <w:sz w:val="20"/>
            <w:szCs w:val="20"/>
          </w:rPr>
          <w:t>rpd@consiglio.marche.it</w:t>
        </w:r>
      </w:hyperlink>
      <w:r w:rsidRPr="009453E2">
        <w:rPr>
          <w:rFonts w:ascii="Arial" w:hAnsi="Arial" w:cs="Arial"/>
          <w:sz w:val="20"/>
          <w:szCs w:val="20"/>
        </w:rPr>
        <w:t>).</w:t>
      </w: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Dati personali raccolti e oggetto del trattamento.</w:t>
      </w:r>
    </w:p>
    <w:p w:rsidR="000D15FE" w:rsidRPr="009453E2" w:rsidRDefault="000D15FE" w:rsidP="000D15FE">
      <w:pPr>
        <w:jc w:val="both"/>
        <w:rPr>
          <w:rFonts w:ascii="Arial" w:hAnsi="Arial" w:cs="Arial"/>
          <w:sz w:val="20"/>
          <w:szCs w:val="20"/>
        </w:rPr>
      </w:pPr>
      <w:r w:rsidRPr="009453E2">
        <w:rPr>
          <w:rFonts w:ascii="Arial" w:hAnsi="Arial" w:cs="Arial"/>
          <w:sz w:val="20"/>
          <w:szCs w:val="20"/>
        </w:rPr>
        <w:t>I dati personali richiesti e da Lei forniti riguardano dati identificativi (cognome, nome, codice fiscale, residenza, data e luogo di nascita, contatti, firma autografa, luogo di sottoscrizione), contenuti nella domanda di concessione del patrocinio e del contributo finanziario da Lei prodotta nonché nella copia di un Suo documento di identità in corso di validità o di altro documento di riconoscimento ai sensi dell’articolo 35, comma 2, del decreto del Presidente della Repubblica 28 dicembre 2000, n. 445 “Testo unico delle disposizioni legislative e regolamentari in materia di documentazione amministrativa” da Lei trasmessa.</w:t>
      </w:r>
    </w:p>
    <w:p w:rsidR="000D15FE" w:rsidRPr="009453E2" w:rsidRDefault="000D15FE" w:rsidP="000D15FE">
      <w:pPr>
        <w:pStyle w:val="Standard"/>
        <w:widowControl w:val="0"/>
        <w:spacing w:line="200" w:lineRule="atLeast"/>
        <w:jc w:val="both"/>
        <w:rPr>
          <w:rFonts w:ascii="Arial" w:hAnsi="Arial" w:cs="Arial"/>
          <w:sz w:val="20"/>
          <w:szCs w:val="20"/>
        </w:rPr>
      </w:pP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eastAsia="Arial" w:hAnsi="Arial" w:cs="Arial"/>
          <w:b/>
          <w:color w:val="000000"/>
          <w:sz w:val="20"/>
          <w:szCs w:val="20"/>
        </w:rPr>
        <w:t>Finalità del trattamento</w:t>
      </w:r>
      <w:r w:rsidRPr="009453E2">
        <w:rPr>
          <w:rFonts w:ascii="Arial" w:eastAsia="Arial" w:hAnsi="Arial" w:cs="Arial"/>
          <w:color w:val="000000"/>
          <w:sz w:val="20"/>
          <w:szCs w:val="20"/>
        </w:rPr>
        <w:t>.</w:t>
      </w: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eastAsia="Arial" w:hAnsi="Arial" w:cs="Arial"/>
          <w:color w:val="000000"/>
          <w:sz w:val="20"/>
          <w:szCs w:val="20"/>
        </w:rPr>
        <w:t xml:space="preserve">Il trattamento dei dati personali richiesti e da Lei forniti è finalizzato esclusivamente </w:t>
      </w:r>
      <w:r w:rsidRPr="009453E2">
        <w:rPr>
          <w:rFonts w:ascii="Arial" w:hAnsi="Arial" w:cs="Arial"/>
          <w:sz w:val="20"/>
          <w:szCs w:val="20"/>
        </w:rPr>
        <w:t>all’espletamento degli adempimenti normativi nell’ambito del procedimento per il quale la dichiarazione è resa (concessione del patrocinio e del contributo finanziario della  Commissione regionale per le pari opportunità tra uomo e donna come disposto dall’articolo 2,  comma 1bis della legge regionale 18 aprile 1986, n.9 .</w:t>
      </w: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hAnsi="Arial" w:cs="Arial"/>
          <w:sz w:val="20"/>
          <w:szCs w:val="20"/>
        </w:rPr>
        <w:t>Il conferimento dei dati personali è obbligatorio perché essenziale al suddetto espletamento e le conseguenze del rifiuto a fornire i dati sono la non ammissione al procedimento di concessione di che trattasi.</w:t>
      </w: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Modalità di trattamento e di conservazione.</w:t>
      </w: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hAnsi="Arial" w:cs="Arial"/>
          <w:sz w:val="20"/>
          <w:szCs w:val="20"/>
        </w:rPr>
        <w:t xml:space="preserve">I dati personali richiesti e da Lei forniti sono oggetto di raccolta, registrazione, organizzazione, conservazione, consultazione, elaborazione, modificazione, selezione, estrazione, utilizzo, blocco, diffusione, cancellazione, distruzione e trattati in forma aggregata per fini statistici, nel rispetto dei principi di liceità, correttezza, trasparenza, limitazione della finalità, minimizzazione dei dati, esattezza, limitazione della conservazione, integrità, riservatezza e responsabilizzazione ai sensi dell'articolo 5 del Regolamento UE 2016/679, nonché nel rispetto di quanto previsto in materia di sicurezza del trattamento e dall'articolo 32 del Regolamento UE 2016/679 ad opera di soggetti autorizzati e in ottemperanza a quanto previsto dall'articolo 29 del Regolamento UE 2016/679, sia in forma manuale su supporto cartaceo sia con l'ausilio di strumenti elettronici su supporto digitale. I dati personali richiesti e da Lei forniti sono conservati presso la sede dell’Assemblea legislativa regionale delle Marche nel rispetto di quanto previsto, anche sotto il profilo temporale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dal </w:t>
      </w:r>
      <w:proofErr w:type="spellStart"/>
      <w:r w:rsidRPr="009453E2">
        <w:rPr>
          <w:rFonts w:ascii="Arial" w:hAnsi="Arial" w:cs="Arial"/>
          <w:sz w:val="20"/>
          <w:szCs w:val="20"/>
        </w:rPr>
        <w:t>d.p.r.</w:t>
      </w:r>
      <w:proofErr w:type="spellEnd"/>
      <w:r w:rsidRPr="009453E2">
        <w:rPr>
          <w:rFonts w:ascii="Arial" w:hAnsi="Arial" w:cs="Arial"/>
          <w:sz w:val="20"/>
          <w:szCs w:val="20"/>
        </w:rPr>
        <w:t xml:space="preserve"> 445/2000 e dalla deliberazione dell’Ufficio di Presidenza n. 877/196 del 17 dicembre 2019 (Piano di Data </w:t>
      </w:r>
      <w:proofErr w:type="spellStart"/>
      <w:r w:rsidRPr="009453E2">
        <w:rPr>
          <w:rFonts w:ascii="Arial" w:hAnsi="Arial" w:cs="Arial"/>
          <w:sz w:val="20"/>
          <w:szCs w:val="20"/>
        </w:rPr>
        <w:t>retention</w:t>
      </w:r>
      <w:proofErr w:type="spellEnd"/>
      <w:r w:rsidRPr="009453E2">
        <w:rPr>
          <w:rFonts w:ascii="Arial" w:hAnsi="Arial" w:cs="Arial"/>
          <w:sz w:val="20"/>
          <w:szCs w:val="20"/>
        </w:rPr>
        <w:t xml:space="preserve"> dell'Assemblea legislativa regionale. Articolo 13, paragrafo 2, lettera a) del Regolamento UE 2016/679 del Parlamento europeo e del Consiglio del 27 aprile 2016, relativo alla protezione delle persone fisiche con riguardo al trattamento dei dati personali nonché alla libera circolazione di tali dati).</w:t>
      </w: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Ambito di comunicazione e diffusione.</w:t>
      </w:r>
    </w:p>
    <w:p w:rsidR="000D15FE" w:rsidRPr="009453E2" w:rsidRDefault="000D15FE" w:rsidP="000D15FE">
      <w:pPr>
        <w:jc w:val="both"/>
        <w:rPr>
          <w:rFonts w:ascii="Arial" w:hAnsi="Arial" w:cs="Arial"/>
          <w:sz w:val="20"/>
          <w:szCs w:val="20"/>
        </w:rPr>
      </w:pPr>
      <w:r w:rsidRPr="009453E2">
        <w:rPr>
          <w:rFonts w:ascii="Arial" w:hAnsi="Arial" w:cs="Arial"/>
          <w:sz w:val="20"/>
          <w:szCs w:val="20"/>
        </w:rPr>
        <w:t>Ai dati personali richiesti e da Lei forniti hanno accesso esclusivamente per le finalità già specificate il personale della struttura amministrativa dell'Assemblea legislativa regionale delle Marche autorizzato al trattamento e la Commissione regionale per le pari opportunità tra uomo e donna.</w:t>
      </w:r>
    </w:p>
    <w:p w:rsidR="000D15FE" w:rsidRPr="009453E2" w:rsidRDefault="000D15FE" w:rsidP="000D15FE">
      <w:pPr>
        <w:jc w:val="both"/>
        <w:rPr>
          <w:rFonts w:ascii="Arial" w:hAnsi="Arial" w:cs="Arial"/>
          <w:sz w:val="20"/>
          <w:szCs w:val="20"/>
        </w:rPr>
      </w:pPr>
      <w:r w:rsidRPr="009453E2">
        <w:rPr>
          <w:rFonts w:ascii="Arial" w:hAnsi="Arial" w:cs="Arial"/>
          <w:sz w:val="20"/>
          <w:szCs w:val="20"/>
        </w:rPr>
        <w:t>I dati personali da Lei forniti potranno essere comunicati:</w:t>
      </w:r>
    </w:p>
    <w:p w:rsidR="000D15FE" w:rsidRPr="009453E2" w:rsidRDefault="000D15FE" w:rsidP="000D15FE">
      <w:pPr>
        <w:pStyle w:val="Paragrafoelenco"/>
        <w:numPr>
          <w:ilvl w:val="0"/>
          <w:numId w:val="14"/>
        </w:numPr>
        <w:jc w:val="both"/>
        <w:rPr>
          <w:rFonts w:ascii="Arial" w:hAnsi="Arial" w:cs="Arial"/>
          <w:sz w:val="20"/>
          <w:szCs w:val="20"/>
        </w:rPr>
      </w:pPr>
      <w:r w:rsidRPr="009453E2">
        <w:rPr>
          <w:rFonts w:ascii="Arial" w:hAnsi="Arial" w:cs="Arial"/>
          <w:sz w:val="20"/>
          <w:szCs w:val="20"/>
        </w:rPr>
        <w:t xml:space="preserve">alla Procura della Repubblica presso il Tribunale di Ancona in caso di falsità rilevate nelle dichiarazioni (articolo 76 del </w:t>
      </w:r>
      <w:proofErr w:type="spellStart"/>
      <w:r w:rsidRPr="009453E2">
        <w:rPr>
          <w:rFonts w:ascii="Arial" w:hAnsi="Arial" w:cs="Arial"/>
          <w:sz w:val="20"/>
          <w:szCs w:val="20"/>
        </w:rPr>
        <w:t>d.p.r.</w:t>
      </w:r>
      <w:proofErr w:type="spellEnd"/>
      <w:r w:rsidRPr="009453E2">
        <w:rPr>
          <w:rFonts w:ascii="Arial" w:hAnsi="Arial" w:cs="Arial"/>
          <w:sz w:val="20"/>
          <w:szCs w:val="20"/>
        </w:rPr>
        <w:t xml:space="preserve"> 445/2000);</w:t>
      </w:r>
    </w:p>
    <w:p w:rsidR="000D15FE" w:rsidRPr="009453E2" w:rsidRDefault="000D15FE" w:rsidP="000D15FE">
      <w:pPr>
        <w:pStyle w:val="Paragrafoelenco"/>
        <w:numPr>
          <w:ilvl w:val="0"/>
          <w:numId w:val="14"/>
        </w:numPr>
        <w:jc w:val="both"/>
        <w:rPr>
          <w:rFonts w:ascii="Arial" w:hAnsi="Arial" w:cs="Arial"/>
          <w:sz w:val="20"/>
          <w:szCs w:val="20"/>
        </w:rPr>
      </w:pPr>
      <w:r w:rsidRPr="009453E2">
        <w:rPr>
          <w:rFonts w:ascii="Arial" w:hAnsi="Arial" w:cs="Arial"/>
          <w:sz w:val="20"/>
          <w:szCs w:val="20"/>
        </w:rPr>
        <w:t>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0D15FE" w:rsidRPr="009453E2" w:rsidRDefault="000D15FE" w:rsidP="000D15FE">
      <w:pPr>
        <w:jc w:val="both"/>
        <w:rPr>
          <w:rFonts w:ascii="Arial" w:hAnsi="Arial" w:cs="Arial"/>
          <w:sz w:val="20"/>
          <w:szCs w:val="20"/>
        </w:rPr>
      </w:pPr>
      <w:r w:rsidRPr="009453E2">
        <w:rPr>
          <w:rFonts w:ascii="Arial" w:hAnsi="Arial" w:cs="Arial"/>
          <w:sz w:val="20"/>
          <w:szCs w:val="20"/>
        </w:rPr>
        <w:t>I dati stessi sono soggetti a diffusione nel rispetto della normativa su citata in materia di pubblicità e trasparenza.</w:t>
      </w: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r w:rsidRPr="009453E2">
        <w:rPr>
          <w:rFonts w:ascii="Arial" w:eastAsia="Arial" w:hAnsi="Arial" w:cs="Arial"/>
          <w:b/>
          <w:color w:val="000000"/>
          <w:sz w:val="20"/>
          <w:szCs w:val="20"/>
        </w:rPr>
        <w:t>Trasferimento dei dati personali.</w:t>
      </w:r>
    </w:p>
    <w:p w:rsidR="000D15FE" w:rsidRPr="009453E2" w:rsidRDefault="000D15FE" w:rsidP="000D15FE">
      <w:pPr>
        <w:pStyle w:val="Standard"/>
        <w:widowControl w:val="0"/>
        <w:spacing w:line="200" w:lineRule="atLeast"/>
        <w:jc w:val="both"/>
        <w:rPr>
          <w:rFonts w:ascii="Arial" w:eastAsia="Arial" w:hAnsi="Arial" w:cs="Arial"/>
          <w:color w:val="000000"/>
          <w:sz w:val="20"/>
          <w:szCs w:val="20"/>
        </w:rPr>
      </w:pPr>
      <w:r w:rsidRPr="009453E2">
        <w:rPr>
          <w:rFonts w:ascii="Arial" w:eastAsia="Arial" w:hAnsi="Arial" w:cs="Arial"/>
          <w:color w:val="000000"/>
          <w:sz w:val="20"/>
          <w:szCs w:val="20"/>
        </w:rPr>
        <w:t xml:space="preserve">I suoi dati non sono trasferiti né in Stati membri dell’Unione Europea né in Paesi terzi non appartenenti all’Unione </w:t>
      </w:r>
      <w:r w:rsidRPr="009453E2">
        <w:rPr>
          <w:rFonts w:ascii="Arial" w:eastAsia="Arial" w:hAnsi="Arial" w:cs="Arial"/>
          <w:color w:val="000000"/>
          <w:sz w:val="20"/>
          <w:szCs w:val="20"/>
        </w:rPr>
        <w:lastRenderedPageBreak/>
        <w:t>Europea.</w:t>
      </w:r>
    </w:p>
    <w:p w:rsidR="000D15FE" w:rsidRPr="009453E2" w:rsidRDefault="000D15FE" w:rsidP="000D15FE">
      <w:pPr>
        <w:pStyle w:val="Standard"/>
        <w:widowControl w:val="0"/>
        <w:spacing w:line="200" w:lineRule="atLeast"/>
        <w:jc w:val="both"/>
        <w:rPr>
          <w:rFonts w:ascii="Arial" w:eastAsia="Arial" w:hAnsi="Arial" w:cs="Arial"/>
          <w:color w:val="000000"/>
          <w:sz w:val="20"/>
          <w:szCs w:val="20"/>
        </w:rPr>
      </w:pPr>
    </w:p>
    <w:p w:rsidR="000D15FE" w:rsidRPr="009453E2" w:rsidRDefault="000D15FE" w:rsidP="000D15FE">
      <w:pPr>
        <w:pStyle w:val="Standard"/>
        <w:jc w:val="both"/>
        <w:rPr>
          <w:rFonts w:ascii="Arial" w:eastAsia="Arial" w:hAnsi="Arial" w:cs="Arial"/>
          <w:b/>
          <w:bCs/>
          <w:color w:val="000000"/>
          <w:sz w:val="20"/>
          <w:szCs w:val="20"/>
        </w:rPr>
      </w:pPr>
      <w:r w:rsidRPr="009453E2">
        <w:rPr>
          <w:rFonts w:ascii="Arial" w:eastAsia="Arial" w:hAnsi="Arial" w:cs="Arial"/>
          <w:b/>
          <w:bCs/>
          <w:color w:val="000000"/>
          <w:sz w:val="20"/>
          <w:szCs w:val="20"/>
        </w:rPr>
        <w:t xml:space="preserve">Esistenza di un processo decisionale automatizzato, compresa la </w:t>
      </w:r>
      <w:proofErr w:type="spellStart"/>
      <w:r w:rsidRPr="009453E2">
        <w:rPr>
          <w:rFonts w:ascii="Arial" w:eastAsia="Arial" w:hAnsi="Arial" w:cs="Arial"/>
          <w:b/>
          <w:bCs/>
          <w:color w:val="000000"/>
          <w:sz w:val="20"/>
          <w:szCs w:val="20"/>
        </w:rPr>
        <w:t>profilazione</w:t>
      </w:r>
      <w:proofErr w:type="spellEnd"/>
      <w:r w:rsidRPr="009453E2">
        <w:rPr>
          <w:rFonts w:ascii="Arial" w:eastAsia="Arial" w:hAnsi="Arial" w:cs="Arial"/>
          <w:b/>
          <w:bCs/>
          <w:color w:val="000000"/>
          <w:sz w:val="20"/>
          <w:szCs w:val="20"/>
        </w:rPr>
        <w:t>.</w:t>
      </w:r>
    </w:p>
    <w:p w:rsidR="000D15FE" w:rsidRPr="009453E2" w:rsidRDefault="000D15FE" w:rsidP="000D15FE">
      <w:pPr>
        <w:pStyle w:val="Standard"/>
        <w:jc w:val="both"/>
        <w:rPr>
          <w:rFonts w:ascii="Arial" w:eastAsia="Arial" w:hAnsi="Arial" w:cs="Arial"/>
          <w:color w:val="000000"/>
          <w:sz w:val="20"/>
          <w:szCs w:val="20"/>
        </w:rPr>
      </w:pPr>
      <w:r w:rsidRPr="009453E2">
        <w:rPr>
          <w:rFonts w:ascii="Arial" w:eastAsia="Arial" w:hAnsi="Arial" w:cs="Arial"/>
          <w:color w:val="000000"/>
          <w:sz w:val="20"/>
          <w:szCs w:val="20"/>
        </w:rPr>
        <w:t xml:space="preserve">In merito non è adottato alcun processo decisionale automatizzato, compresa la </w:t>
      </w:r>
      <w:proofErr w:type="spellStart"/>
      <w:r w:rsidRPr="009453E2">
        <w:rPr>
          <w:rFonts w:ascii="Arial" w:eastAsia="Arial" w:hAnsi="Arial" w:cs="Arial"/>
          <w:color w:val="000000"/>
          <w:sz w:val="20"/>
          <w:szCs w:val="20"/>
        </w:rPr>
        <w:t>profilazione</w:t>
      </w:r>
      <w:proofErr w:type="spellEnd"/>
      <w:r w:rsidRPr="009453E2">
        <w:rPr>
          <w:rFonts w:ascii="Arial" w:eastAsia="Arial" w:hAnsi="Arial" w:cs="Arial"/>
          <w:color w:val="000000"/>
          <w:sz w:val="20"/>
          <w:szCs w:val="20"/>
        </w:rPr>
        <w:t>, di cui all'articolo 22, paragrafi 1 e 4, del Regolamento UE 2016/679.</w:t>
      </w:r>
    </w:p>
    <w:p w:rsidR="000D15FE" w:rsidRPr="009453E2" w:rsidRDefault="000D15FE" w:rsidP="000D15FE">
      <w:pPr>
        <w:pStyle w:val="Standard"/>
        <w:widowControl w:val="0"/>
        <w:spacing w:line="200" w:lineRule="atLeast"/>
        <w:jc w:val="both"/>
        <w:rPr>
          <w:rFonts w:ascii="Arial" w:eastAsia="Arial" w:hAnsi="Arial" w:cs="Arial"/>
          <w:b/>
          <w:color w:val="000000"/>
          <w:sz w:val="20"/>
          <w:szCs w:val="20"/>
        </w:rPr>
      </w:pP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eastAsia="Arial" w:hAnsi="Arial" w:cs="Arial"/>
          <w:b/>
          <w:color w:val="000000"/>
          <w:sz w:val="20"/>
          <w:szCs w:val="20"/>
        </w:rPr>
        <w:t>Diritti dell’interessato</w:t>
      </w:r>
      <w:r w:rsidRPr="009453E2">
        <w:rPr>
          <w:rFonts w:ascii="Arial" w:eastAsia="Arial" w:hAnsi="Arial" w:cs="Arial"/>
          <w:color w:val="000000"/>
          <w:sz w:val="20"/>
          <w:szCs w:val="20"/>
        </w:rPr>
        <w:t>.</w:t>
      </w: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hAnsi="Arial" w:cs="Arial"/>
          <w:sz w:val="20"/>
          <w:szCs w:val="20"/>
        </w:rPr>
        <w:t>I diritti che Le sono riconosciuti Le permettono di avere sempre il controllo dei Suoi dati. I Suoi diritti sono quelli di: a) accesso (art. 15 del Regolamento UE 2016/679); b) rettifica (art. 16 del Regolamento UE 2016/679); c) cancellazione (art. 17 del Regolamento UE 2016/679); d) limitazione del trattamento (art. 18 del Regolamento UE 2016/679); e) opposizione al trattamento (art. 21 del Regolamento UE 2016/679); f) portabilità (art. 20 del Regolamento UE 2016/679). In sostanza Lei, in ogni momento e a titolo gratuito e senza oneri e formalità particolari per la Sua richiesta, può: a) ottenere conferma del trattamento operato dal Titolare del trattamento; b) accedere ai Suoi dati personali e conoscerne l’origine (quando i dati non sono ottenuti da Lei direttamente), le finalità e gli scopi del trattamento, i dati dei soggetti a cui essi sono comunicati, il periodo di conservazione dei tuoi dati o i criteri utili per determinarlo; c) aggiornare o rettificare o integrare i Suoi dati personali in modo che siano sempre esatti e accurati; d) 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 e) limitare il trattamento dei Suoi dati personali in talune circostanze, ad esempio laddove Lei ne abbia contestato l’esattezza, per il periodo necessario al Titolare del trattamento per verificarne l’accuratezza. Lei deve essere informato, in tempi congrui, anche di quando il periodo di sospensione si sia compiuto o la causa della limitazione del trattamento sia venuta meno, e quindi la limitazione stessa revocata; f) ottenere i Suoi dati personali, se il loro trattamento avvenga sulla base di un contratto e con strumenti automatizzati, in formato elettronico anche al fine di trasmetterli ad altro Titolare del trattamento; g) chiedere di non trattare ulteriormente i Suoi dati personali, per motivi connessi ad una Sua situazione particolare. Il Titolare del trattamento deve dar seguito alla Sua richiesta senza ritardo e, comunque, entro un mese dal ricevimento della stessa; detto termine può essere prorogato fino a due mesi, se risulta necessario, tenuto conto della complessità e del numero delle richieste ricevute. In tale ultimo caso il Titolare entro un mese dal ricevimento della Sua richiesta, Le comunica la proroga e i motivi a suo fondamento. Fatta salva ogni altra azione in sede amministrativa o giudiziaria, Lei può presentare un reclamo all’Autorità garante per la protezione dei dati personali, a meno che non risieda o non svolga la Sua attività lavorativa in altro Stato membro. In tale ultimo caso, o in quello in cui la violazione della normativa in materia di protezione dei dati personali avvenga in altro Paese dell’Unione europea, la competenza a ricevere e conoscere il reclamo è delle Autorità di controllo ivi stabilite.</w:t>
      </w: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hAnsi="Arial" w:cs="Arial"/>
          <w:sz w:val="20"/>
          <w:szCs w:val="20"/>
        </w:rPr>
        <w:t>Per ogni ulteriore informazione e comunque per inviare la Sua richiesta scriva a:</w:t>
      </w:r>
    </w:p>
    <w:p w:rsidR="000D15FE" w:rsidRPr="009453E2" w:rsidRDefault="000D15FE" w:rsidP="000D15FE">
      <w:pPr>
        <w:pStyle w:val="Standard"/>
        <w:widowControl w:val="0"/>
        <w:spacing w:line="200" w:lineRule="atLeast"/>
        <w:jc w:val="both"/>
        <w:rPr>
          <w:rFonts w:ascii="Arial" w:hAnsi="Arial" w:cs="Arial"/>
          <w:sz w:val="20"/>
          <w:szCs w:val="20"/>
        </w:rPr>
      </w:pPr>
    </w:p>
    <w:p w:rsidR="000D15FE" w:rsidRPr="009453E2" w:rsidRDefault="000D15FE" w:rsidP="000D15FE">
      <w:pPr>
        <w:pStyle w:val="Standard"/>
        <w:widowControl w:val="0"/>
        <w:spacing w:line="200" w:lineRule="atLeast"/>
        <w:jc w:val="both"/>
        <w:rPr>
          <w:rFonts w:ascii="Arial" w:hAnsi="Arial" w:cs="Arial"/>
          <w:b/>
          <w:sz w:val="20"/>
          <w:szCs w:val="20"/>
        </w:rPr>
      </w:pPr>
      <w:r w:rsidRPr="009453E2">
        <w:rPr>
          <w:rFonts w:ascii="Arial" w:hAnsi="Arial" w:cs="Arial"/>
          <w:b/>
          <w:sz w:val="20"/>
          <w:szCs w:val="20"/>
        </w:rPr>
        <w:t>Assemblea legislativa delle Marche</w:t>
      </w:r>
    </w:p>
    <w:p w:rsidR="000D15FE" w:rsidRPr="009453E2" w:rsidRDefault="000D15FE" w:rsidP="000D15FE">
      <w:pPr>
        <w:pStyle w:val="Standard"/>
        <w:widowControl w:val="0"/>
        <w:spacing w:line="200" w:lineRule="atLeast"/>
        <w:jc w:val="both"/>
        <w:rPr>
          <w:rFonts w:ascii="Arial" w:hAnsi="Arial" w:cs="Arial"/>
          <w:b/>
          <w:sz w:val="20"/>
          <w:szCs w:val="20"/>
        </w:rPr>
      </w:pPr>
      <w:r w:rsidRPr="009453E2">
        <w:rPr>
          <w:rFonts w:ascii="Arial" w:hAnsi="Arial" w:cs="Arial"/>
          <w:b/>
          <w:sz w:val="20"/>
          <w:szCs w:val="20"/>
        </w:rPr>
        <w:t>Servizio Affari legislativi e coordinamento delle Commissioni assembleari</w:t>
      </w:r>
    </w:p>
    <w:p w:rsidR="000D15FE" w:rsidRPr="009453E2" w:rsidRDefault="000D15FE" w:rsidP="000D15FE">
      <w:pPr>
        <w:pStyle w:val="Standard"/>
        <w:widowControl w:val="0"/>
        <w:spacing w:line="200" w:lineRule="atLeast"/>
        <w:jc w:val="both"/>
        <w:rPr>
          <w:rFonts w:ascii="Arial" w:hAnsi="Arial" w:cs="Arial"/>
          <w:b/>
          <w:sz w:val="20"/>
          <w:szCs w:val="20"/>
        </w:rPr>
      </w:pPr>
      <w:r w:rsidRPr="009453E2">
        <w:rPr>
          <w:rFonts w:ascii="Arial" w:hAnsi="Arial" w:cs="Arial"/>
          <w:b/>
          <w:sz w:val="20"/>
          <w:szCs w:val="20"/>
        </w:rPr>
        <w:t>Piazza Cavour n. 23 – 60121 Ancona</w:t>
      </w:r>
    </w:p>
    <w:p w:rsidR="000D15FE" w:rsidRPr="009453E2" w:rsidRDefault="000D15FE" w:rsidP="000D15FE">
      <w:pPr>
        <w:pStyle w:val="Standard"/>
        <w:widowControl w:val="0"/>
        <w:spacing w:line="200" w:lineRule="atLeast"/>
        <w:jc w:val="both"/>
        <w:rPr>
          <w:rFonts w:ascii="Arial" w:hAnsi="Arial" w:cs="Arial"/>
          <w:b/>
          <w:sz w:val="20"/>
          <w:szCs w:val="20"/>
        </w:rPr>
      </w:pPr>
      <w:r w:rsidRPr="009453E2">
        <w:rPr>
          <w:rFonts w:ascii="Arial" w:hAnsi="Arial" w:cs="Arial"/>
          <w:b/>
          <w:sz w:val="20"/>
          <w:szCs w:val="20"/>
        </w:rPr>
        <w:t>Tel. 071/2298.450 –071/2298.235</w:t>
      </w:r>
    </w:p>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hAnsi="Arial" w:cs="Arial"/>
          <w:b/>
          <w:sz w:val="20"/>
          <w:szCs w:val="20"/>
        </w:rPr>
        <w:t xml:space="preserve">e-mail: </w:t>
      </w:r>
      <w:hyperlink r:id="rId11">
        <w:r w:rsidRPr="009453E2">
          <w:rPr>
            <w:rFonts w:ascii="Arial" w:hAnsi="Arial" w:cs="Arial"/>
            <w:b/>
            <w:sz w:val="20"/>
            <w:szCs w:val="20"/>
          </w:rPr>
          <w:t>rpd@consiglio.marche.it</w:t>
        </w:r>
      </w:hyperlink>
    </w:p>
    <w:p w:rsidR="000D15FE" w:rsidRPr="009453E2" w:rsidRDefault="000D15FE" w:rsidP="000D15FE">
      <w:pPr>
        <w:pStyle w:val="Standard"/>
        <w:widowControl w:val="0"/>
        <w:tabs>
          <w:tab w:val="left" w:pos="2765"/>
        </w:tabs>
        <w:spacing w:line="200" w:lineRule="atLeast"/>
        <w:jc w:val="both"/>
        <w:rPr>
          <w:rFonts w:ascii="Arial" w:hAnsi="Arial" w:cs="Arial"/>
          <w:sz w:val="20"/>
          <w:szCs w:val="20"/>
        </w:rPr>
      </w:pPr>
      <w:r w:rsidRPr="009453E2">
        <w:rPr>
          <w:rFonts w:ascii="Arial" w:hAnsi="Arial" w:cs="Arial"/>
          <w:sz w:val="20"/>
          <w:szCs w:val="20"/>
        </w:rPr>
        <w:tab/>
      </w:r>
    </w:p>
    <w:p w:rsidR="000D15FE" w:rsidRPr="009453E2" w:rsidRDefault="000D15FE" w:rsidP="000D15FE">
      <w:pPr>
        <w:pStyle w:val="Standard"/>
        <w:widowControl w:val="0"/>
        <w:spacing w:line="200" w:lineRule="atLeast"/>
        <w:jc w:val="both"/>
        <w:rPr>
          <w:rFonts w:ascii="Arial" w:hAnsi="Arial" w:cs="Arial"/>
          <w:strike/>
          <w:sz w:val="20"/>
          <w:szCs w:val="20"/>
        </w:rPr>
      </w:pPr>
    </w:p>
    <w:p w:rsidR="000D15FE" w:rsidRPr="009453E2" w:rsidRDefault="000D15FE" w:rsidP="000D15FE">
      <w:pPr>
        <w:pStyle w:val="Standard"/>
        <w:widowControl w:val="0"/>
        <w:spacing w:line="200" w:lineRule="atLeast"/>
        <w:jc w:val="both"/>
        <w:rPr>
          <w:rFonts w:ascii="Arial" w:hAnsi="Arial" w:cs="Arial"/>
          <w:strike/>
          <w:sz w:val="20"/>
          <w:szCs w:val="20"/>
        </w:rPr>
      </w:pPr>
    </w:p>
    <w:tbl>
      <w:tblPr>
        <w:tblW w:w="10231" w:type="dxa"/>
        <w:jc w:val="center"/>
        <w:tblLayout w:type="fixed"/>
        <w:tblLook w:val="0000" w:firstRow="0" w:lastRow="0" w:firstColumn="0" w:lastColumn="0" w:noHBand="0" w:noVBand="0"/>
      </w:tblPr>
      <w:tblGrid>
        <w:gridCol w:w="5115"/>
        <w:gridCol w:w="5116"/>
      </w:tblGrid>
      <w:tr w:rsidR="000D15FE" w:rsidRPr="009453E2" w:rsidTr="000B03D6">
        <w:trPr>
          <w:jc w:val="center"/>
        </w:trPr>
        <w:tc>
          <w:tcPr>
            <w:tcW w:w="5115" w:type="dxa"/>
          </w:tcPr>
          <w:p w:rsidR="000D15FE" w:rsidRPr="009453E2" w:rsidRDefault="000D15FE" w:rsidP="000B03D6">
            <w:pPr>
              <w:pStyle w:val="Standard"/>
              <w:widowControl w:val="0"/>
              <w:spacing w:line="200" w:lineRule="atLeast"/>
              <w:jc w:val="both"/>
              <w:rPr>
                <w:rFonts w:ascii="Arial" w:eastAsia="Arial" w:hAnsi="Arial" w:cs="Arial"/>
                <w:color w:val="000000"/>
                <w:sz w:val="20"/>
                <w:szCs w:val="20"/>
              </w:rPr>
            </w:pPr>
          </w:p>
          <w:p w:rsidR="000D15FE" w:rsidRPr="009453E2" w:rsidRDefault="000D15FE" w:rsidP="000B03D6">
            <w:pPr>
              <w:pStyle w:val="Standard"/>
              <w:widowControl w:val="0"/>
              <w:spacing w:line="200" w:lineRule="atLeast"/>
              <w:jc w:val="both"/>
              <w:rPr>
                <w:rFonts w:ascii="Arial" w:eastAsia="Arial" w:hAnsi="Arial" w:cs="Arial"/>
                <w:color w:val="000000"/>
                <w:sz w:val="20"/>
                <w:szCs w:val="20"/>
              </w:rPr>
            </w:pPr>
            <w:r w:rsidRPr="009453E2">
              <w:rPr>
                <w:rFonts w:ascii="Arial" w:eastAsia="Arial" w:hAnsi="Arial" w:cs="Arial"/>
                <w:color w:val="000000"/>
                <w:sz w:val="20"/>
                <w:szCs w:val="20"/>
              </w:rPr>
              <w:t>Luogo e data _________________________</w:t>
            </w:r>
          </w:p>
          <w:p w:rsidR="000D15FE" w:rsidRPr="009453E2" w:rsidRDefault="000D15FE" w:rsidP="000B03D6">
            <w:pPr>
              <w:pStyle w:val="Standard"/>
              <w:widowControl w:val="0"/>
              <w:spacing w:line="200" w:lineRule="atLeast"/>
              <w:jc w:val="both"/>
              <w:rPr>
                <w:rFonts w:ascii="Arial" w:eastAsia="Arial" w:hAnsi="Arial" w:cs="Arial"/>
                <w:color w:val="000000"/>
                <w:sz w:val="20"/>
                <w:szCs w:val="20"/>
              </w:rPr>
            </w:pPr>
          </w:p>
        </w:tc>
        <w:tc>
          <w:tcPr>
            <w:tcW w:w="5116" w:type="dxa"/>
          </w:tcPr>
          <w:p w:rsidR="000D15FE" w:rsidRPr="009453E2" w:rsidRDefault="000D15FE" w:rsidP="000B03D6">
            <w:pPr>
              <w:pStyle w:val="Standard"/>
              <w:widowControl w:val="0"/>
              <w:spacing w:line="200" w:lineRule="atLeast"/>
              <w:jc w:val="center"/>
              <w:rPr>
                <w:rFonts w:ascii="Arial" w:eastAsia="Arial" w:hAnsi="Arial" w:cs="Arial"/>
                <w:color w:val="000000"/>
                <w:sz w:val="20"/>
                <w:szCs w:val="20"/>
              </w:rPr>
            </w:pPr>
            <w:r w:rsidRPr="009453E2">
              <w:rPr>
                <w:rFonts w:ascii="Arial" w:eastAsia="Arial" w:hAnsi="Arial" w:cs="Arial"/>
                <w:color w:val="000000"/>
                <w:sz w:val="20"/>
                <w:szCs w:val="20"/>
              </w:rPr>
              <w:t>Firma digitale del legale rappresentante per integrale conoscenza e accettazione</w:t>
            </w:r>
          </w:p>
          <w:p w:rsidR="000D15FE" w:rsidRPr="009453E2" w:rsidRDefault="000D15FE" w:rsidP="000B03D6">
            <w:pPr>
              <w:pStyle w:val="Standard"/>
              <w:widowControl w:val="0"/>
              <w:spacing w:line="200" w:lineRule="atLeast"/>
              <w:jc w:val="both"/>
              <w:rPr>
                <w:rFonts w:ascii="Arial" w:eastAsia="Arial" w:hAnsi="Arial" w:cs="Arial"/>
                <w:color w:val="000000"/>
                <w:sz w:val="20"/>
                <w:szCs w:val="20"/>
              </w:rPr>
            </w:pPr>
          </w:p>
          <w:p w:rsidR="000D15FE" w:rsidRPr="009453E2" w:rsidRDefault="000D15FE" w:rsidP="000B03D6">
            <w:pPr>
              <w:pStyle w:val="Standard"/>
              <w:widowControl w:val="0"/>
              <w:spacing w:line="200" w:lineRule="atLeast"/>
              <w:jc w:val="both"/>
              <w:rPr>
                <w:rFonts w:ascii="Arial" w:eastAsia="Arial" w:hAnsi="Arial" w:cs="Arial"/>
                <w:color w:val="000000"/>
                <w:sz w:val="20"/>
                <w:szCs w:val="20"/>
              </w:rPr>
            </w:pPr>
            <w:r w:rsidRPr="009453E2">
              <w:rPr>
                <w:rFonts w:ascii="Arial" w:eastAsia="Arial" w:hAnsi="Arial" w:cs="Arial"/>
                <w:color w:val="000000"/>
                <w:sz w:val="20"/>
                <w:szCs w:val="20"/>
              </w:rPr>
              <w:t xml:space="preserve">___________________________________  </w:t>
            </w:r>
          </w:p>
        </w:tc>
      </w:tr>
    </w:tbl>
    <w:p w:rsidR="000D15FE" w:rsidRPr="009453E2" w:rsidRDefault="000D15FE" w:rsidP="000D15FE">
      <w:pPr>
        <w:pStyle w:val="Standard"/>
        <w:widowControl w:val="0"/>
        <w:spacing w:line="200" w:lineRule="atLeast"/>
        <w:jc w:val="both"/>
        <w:rPr>
          <w:rFonts w:ascii="Arial" w:hAnsi="Arial" w:cs="Arial"/>
          <w:sz w:val="20"/>
          <w:szCs w:val="20"/>
        </w:rPr>
      </w:pPr>
      <w:r w:rsidRPr="009453E2">
        <w:rPr>
          <w:rFonts w:ascii="Arial" w:eastAsia="Arial" w:hAnsi="Arial" w:cs="Arial"/>
          <w:color w:val="000000"/>
          <w:sz w:val="20"/>
          <w:szCs w:val="20"/>
        </w:rPr>
        <w:t xml:space="preserve">                                                                                                            </w:t>
      </w:r>
      <w:r w:rsidRPr="009453E2">
        <w:rPr>
          <w:rFonts w:ascii="Arial" w:hAnsi="Arial" w:cs="Arial"/>
          <w:color w:val="000000"/>
          <w:sz w:val="20"/>
          <w:szCs w:val="20"/>
        </w:rPr>
        <w:t xml:space="preserve"> </w:t>
      </w:r>
    </w:p>
    <w:p w:rsidR="00615880" w:rsidRPr="00615880" w:rsidRDefault="00615880" w:rsidP="00615880">
      <w:pPr>
        <w:widowControl w:val="0"/>
        <w:suppressAutoHyphens/>
        <w:spacing w:line="200" w:lineRule="atLeast"/>
        <w:jc w:val="both"/>
        <w:rPr>
          <w:rFonts w:ascii="Arial" w:eastAsia="SimSun" w:hAnsi="Arial" w:cs="Arial"/>
          <w:kern w:val="1"/>
          <w:sz w:val="18"/>
          <w:szCs w:val="18"/>
          <w:lang w:eastAsia="hi-IN" w:bidi="hi-IN"/>
        </w:rPr>
      </w:pPr>
    </w:p>
    <w:p w:rsidR="00615880" w:rsidRDefault="00615880" w:rsidP="00822896">
      <w:pPr>
        <w:pStyle w:val="Rientrocorpodeltesto"/>
        <w:spacing w:before="0" w:beforeAutospacing="0" w:after="0" w:afterAutospacing="0"/>
        <w:ind w:left="360" w:hanging="360"/>
        <w:rPr>
          <w:sz w:val="20"/>
          <w:szCs w:val="20"/>
        </w:rPr>
      </w:pPr>
    </w:p>
    <w:p w:rsidR="00615880" w:rsidRDefault="00615880" w:rsidP="00822896">
      <w:pPr>
        <w:pStyle w:val="Rientrocorpodeltesto"/>
        <w:spacing w:before="0" w:beforeAutospacing="0" w:after="0" w:afterAutospacing="0"/>
        <w:ind w:left="360" w:hanging="360"/>
        <w:rPr>
          <w:sz w:val="20"/>
          <w:szCs w:val="20"/>
        </w:rPr>
      </w:pPr>
    </w:p>
    <w:p w:rsidR="00615880" w:rsidRPr="008C103F" w:rsidRDefault="00615880" w:rsidP="00822896">
      <w:pPr>
        <w:pStyle w:val="Rientrocorpodeltesto"/>
        <w:spacing w:before="0" w:beforeAutospacing="0" w:after="0" w:afterAutospacing="0"/>
        <w:ind w:left="360" w:hanging="360"/>
        <w:rPr>
          <w:sz w:val="20"/>
          <w:szCs w:val="20"/>
        </w:rPr>
      </w:pPr>
    </w:p>
    <w:sectPr w:rsidR="00615880" w:rsidRPr="008C103F" w:rsidSect="00F6026A">
      <w:headerReference w:type="even" r:id="rId12"/>
      <w:headerReference w:type="default" r:id="rId13"/>
      <w:footerReference w:type="even" r:id="rId14"/>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E2" w:rsidRDefault="005D49E2">
      <w:r>
        <w:separator/>
      </w:r>
    </w:p>
  </w:endnote>
  <w:endnote w:type="continuationSeparator" w:id="0">
    <w:p w:rsidR="005D49E2" w:rsidRDefault="005D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82" w:rsidRDefault="00405182" w:rsidP="00FF65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05182" w:rsidRDefault="00405182" w:rsidP="0040518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E2" w:rsidRDefault="005D49E2">
      <w:r>
        <w:separator/>
      </w:r>
    </w:p>
  </w:footnote>
  <w:footnote w:type="continuationSeparator" w:id="0">
    <w:p w:rsidR="005D49E2" w:rsidRDefault="005D4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82" w:rsidRDefault="00405182" w:rsidP="00FF658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05182" w:rsidRDefault="00405182" w:rsidP="00405182">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E9" w:rsidRPr="00C77CE9" w:rsidRDefault="00C77CE9">
    <w:pPr>
      <w:pStyle w:val="Intestazione"/>
      <w:jc w:val="right"/>
      <w:rPr>
        <w:sz w:val="18"/>
        <w:szCs w:val="18"/>
      </w:rPr>
    </w:pPr>
    <w:r w:rsidRPr="00C77CE9">
      <w:rPr>
        <w:sz w:val="18"/>
        <w:szCs w:val="18"/>
      </w:rPr>
      <w:t xml:space="preserve">Pag. </w:t>
    </w:r>
    <w:r w:rsidRPr="00C77CE9">
      <w:rPr>
        <w:bCs/>
        <w:sz w:val="18"/>
        <w:szCs w:val="18"/>
      </w:rPr>
      <w:fldChar w:fldCharType="begin"/>
    </w:r>
    <w:r w:rsidRPr="00C77CE9">
      <w:rPr>
        <w:bCs/>
        <w:sz w:val="18"/>
        <w:szCs w:val="18"/>
      </w:rPr>
      <w:instrText>PAGE</w:instrText>
    </w:r>
    <w:r w:rsidRPr="00C77CE9">
      <w:rPr>
        <w:bCs/>
        <w:sz w:val="18"/>
        <w:szCs w:val="18"/>
      </w:rPr>
      <w:fldChar w:fldCharType="separate"/>
    </w:r>
    <w:r w:rsidR="001126B7">
      <w:rPr>
        <w:bCs/>
        <w:noProof/>
        <w:sz w:val="18"/>
        <w:szCs w:val="18"/>
      </w:rPr>
      <w:t>7</w:t>
    </w:r>
    <w:r w:rsidRPr="00C77CE9">
      <w:rPr>
        <w:bCs/>
        <w:sz w:val="18"/>
        <w:szCs w:val="18"/>
      </w:rPr>
      <w:fldChar w:fldCharType="end"/>
    </w:r>
    <w:r w:rsidRPr="00C77CE9">
      <w:rPr>
        <w:sz w:val="18"/>
        <w:szCs w:val="18"/>
      </w:rPr>
      <w:t xml:space="preserve"> </w:t>
    </w:r>
    <w:r>
      <w:rPr>
        <w:sz w:val="18"/>
        <w:szCs w:val="18"/>
      </w:rPr>
      <w:t>di</w:t>
    </w:r>
    <w:r w:rsidRPr="00C77CE9">
      <w:rPr>
        <w:sz w:val="18"/>
        <w:szCs w:val="18"/>
      </w:rPr>
      <w:t xml:space="preserve"> </w:t>
    </w:r>
    <w:r w:rsidRPr="00C77CE9">
      <w:rPr>
        <w:bCs/>
        <w:sz w:val="18"/>
        <w:szCs w:val="18"/>
      </w:rPr>
      <w:fldChar w:fldCharType="begin"/>
    </w:r>
    <w:r w:rsidRPr="00C77CE9">
      <w:rPr>
        <w:bCs/>
        <w:sz w:val="18"/>
        <w:szCs w:val="18"/>
      </w:rPr>
      <w:instrText>NUMPAGES</w:instrText>
    </w:r>
    <w:r w:rsidRPr="00C77CE9">
      <w:rPr>
        <w:bCs/>
        <w:sz w:val="18"/>
        <w:szCs w:val="18"/>
      </w:rPr>
      <w:fldChar w:fldCharType="separate"/>
    </w:r>
    <w:r w:rsidR="001126B7">
      <w:rPr>
        <w:bCs/>
        <w:noProof/>
        <w:sz w:val="18"/>
        <w:szCs w:val="18"/>
      </w:rPr>
      <w:t>7</w:t>
    </w:r>
    <w:r w:rsidRPr="00C77CE9">
      <w:rPr>
        <w:bCs/>
        <w:sz w:val="18"/>
        <w:szCs w:val="18"/>
      </w:rPr>
      <w:fldChar w:fldCharType="end"/>
    </w:r>
  </w:p>
  <w:p w:rsidR="00C77CE9" w:rsidRDefault="00C77CE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55"/>
      </v:shape>
    </w:pict>
  </w:numPicBullet>
  <w:abstractNum w:abstractNumId="0" w15:restartNumberingAfterBreak="0">
    <w:nsid w:val="00000003"/>
    <w:multiLevelType w:val="singleLevel"/>
    <w:tmpl w:val="00000003"/>
    <w:name w:val="WW8Num3"/>
    <w:lvl w:ilvl="0">
      <w:start w:val="2"/>
      <w:numFmt w:val="decimal"/>
      <w:lvlText w:val="%1."/>
      <w:lvlJc w:val="left"/>
      <w:pPr>
        <w:tabs>
          <w:tab w:val="num" w:pos="567"/>
        </w:tabs>
        <w:ind w:left="567" w:hanging="567"/>
      </w:pPr>
      <w:rPr>
        <w:b w:val="0"/>
        <w:bCs/>
        <w:i w:val="0"/>
        <w:sz w:val="22"/>
        <w:szCs w:val="22"/>
      </w:rPr>
    </w:lvl>
  </w:abstractNum>
  <w:abstractNum w:abstractNumId="1" w15:restartNumberingAfterBreak="0">
    <w:nsid w:val="0000000F"/>
    <w:multiLevelType w:val="singleLevel"/>
    <w:tmpl w:val="0000000F"/>
    <w:name w:val="WW8Num15"/>
    <w:lvl w:ilvl="0">
      <w:start w:val="2"/>
      <w:numFmt w:val="bullet"/>
      <w:lvlText w:val="-"/>
      <w:lvlJc w:val="left"/>
      <w:pPr>
        <w:tabs>
          <w:tab w:val="num" w:pos="720"/>
        </w:tabs>
        <w:ind w:left="720" w:hanging="360"/>
      </w:pPr>
      <w:rPr>
        <w:rFonts w:ascii="Arial" w:hAnsi="Arial"/>
        <w:b w:val="0"/>
        <w:i w:val="0"/>
        <w:sz w:val="22"/>
        <w:szCs w:val="22"/>
      </w:rPr>
    </w:lvl>
  </w:abstractNum>
  <w:abstractNum w:abstractNumId="2" w15:restartNumberingAfterBreak="0">
    <w:nsid w:val="00000013"/>
    <w:multiLevelType w:val="multilevel"/>
    <w:tmpl w:val="00000013"/>
    <w:name w:val="WW8Num19"/>
    <w:lvl w:ilvl="0">
      <w:start w:val="1"/>
      <w:numFmt w:val="decimal"/>
      <w:lvlText w:val="%1)"/>
      <w:lvlJc w:val="left"/>
      <w:pPr>
        <w:tabs>
          <w:tab w:val="num" w:pos="963"/>
        </w:tabs>
        <w:ind w:left="963" w:hanging="360"/>
      </w:pPr>
      <w:rPr>
        <w:rFonts w:ascii="Arial" w:hAnsi="Arial" w:cs="Arial"/>
        <w:b w:val="0"/>
        <w:i w:val="0"/>
        <w:sz w:val="22"/>
        <w:szCs w:val="22"/>
      </w:rPr>
    </w:lvl>
    <w:lvl w:ilvl="1">
      <w:start w:val="1"/>
      <w:numFmt w:val="lowerLetter"/>
      <w:lvlText w:val="%2)"/>
      <w:lvlJc w:val="left"/>
      <w:pPr>
        <w:tabs>
          <w:tab w:val="num" w:pos="360"/>
        </w:tabs>
        <w:ind w:left="360" w:hanging="360"/>
      </w:pPr>
      <w:rPr>
        <w:b/>
        <w:bCs/>
        <w:sz w:val="22"/>
        <w:szCs w:val="22"/>
      </w:rPr>
    </w:lvl>
    <w:lvl w:ilvl="2">
      <w:start w:val="1"/>
      <w:numFmt w:val="lowerRoman"/>
      <w:lvlText w:val="%3."/>
      <w:lvlJc w:val="right"/>
      <w:pPr>
        <w:tabs>
          <w:tab w:val="num" w:pos="2193"/>
        </w:tabs>
        <w:ind w:left="2193" w:hanging="180"/>
      </w:pPr>
    </w:lvl>
    <w:lvl w:ilvl="3">
      <w:start w:val="1"/>
      <w:numFmt w:val="decimal"/>
      <w:lvlText w:val="%4."/>
      <w:lvlJc w:val="left"/>
      <w:pPr>
        <w:tabs>
          <w:tab w:val="num" w:pos="2913"/>
        </w:tabs>
        <w:ind w:left="2913" w:hanging="360"/>
      </w:pPr>
    </w:lvl>
    <w:lvl w:ilvl="4">
      <w:start w:val="1"/>
      <w:numFmt w:val="lowerLetter"/>
      <w:lvlText w:val="%5."/>
      <w:lvlJc w:val="left"/>
      <w:pPr>
        <w:tabs>
          <w:tab w:val="num" w:pos="3633"/>
        </w:tabs>
        <w:ind w:left="3633" w:hanging="360"/>
      </w:pPr>
    </w:lvl>
    <w:lvl w:ilvl="5">
      <w:start w:val="1"/>
      <w:numFmt w:val="lowerRoman"/>
      <w:lvlText w:val="%6."/>
      <w:lvlJc w:val="right"/>
      <w:pPr>
        <w:tabs>
          <w:tab w:val="num" w:pos="4353"/>
        </w:tabs>
        <w:ind w:left="4353" w:hanging="180"/>
      </w:pPr>
    </w:lvl>
    <w:lvl w:ilvl="6">
      <w:start w:val="1"/>
      <w:numFmt w:val="decimal"/>
      <w:lvlText w:val="%7."/>
      <w:lvlJc w:val="left"/>
      <w:pPr>
        <w:tabs>
          <w:tab w:val="num" w:pos="5073"/>
        </w:tabs>
        <w:ind w:left="5073" w:hanging="360"/>
      </w:pPr>
    </w:lvl>
    <w:lvl w:ilvl="7">
      <w:start w:val="1"/>
      <w:numFmt w:val="lowerLetter"/>
      <w:lvlText w:val="%8."/>
      <w:lvlJc w:val="left"/>
      <w:pPr>
        <w:tabs>
          <w:tab w:val="num" w:pos="5793"/>
        </w:tabs>
        <w:ind w:left="5793" w:hanging="360"/>
      </w:pPr>
    </w:lvl>
    <w:lvl w:ilvl="8">
      <w:start w:val="1"/>
      <w:numFmt w:val="lowerRoman"/>
      <w:lvlText w:val="%9."/>
      <w:lvlJc w:val="right"/>
      <w:pPr>
        <w:tabs>
          <w:tab w:val="num" w:pos="6513"/>
        </w:tabs>
        <w:ind w:left="6513" w:hanging="180"/>
      </w:pPr>
    </w:lvl>
  </w:abstractNum>
  <w:abstractNum w:abstractNumId="3" w15:restartNumberingAfterBreak="0">
    <w:nsid w:val="00000016"/>
    <w:multiLevelType w:val="singleLevel"/>
    <w:tmpl w:val="00000016"/>
    <w:name w:val="WW8Num22"/>
    <w:lvl w:ilvl="0">
      <w:start w:val="1"/>
      <w:numFmt w:val="lowerLetter"/>
      <w:lvlText w:val="%1)"/>
      <w:lvlJc w:val="left"/>
      <w:pPr>
        <w:tabs>
          <w:tab w:val="num" w:pos="375"/>
        </w:tabs>
        <w:ind w:left="375" w:hanging="375"/>
      </w:pPr>
      <w:rPr>
        <w:b w:val="0"/>
        <w:bCs/>
        <w:i w:val="0"/>
        <w:sz w:val="22"/>
        <w:szCs w:val="22"/>
        <w:shd w:val="clear" w:color="auto" w:fill="FFFF00"/>
      </w:rPr>
    </w:lvl>
  </w:abstractNum>
  <w:abstractNum w:abstractNumId="4" w15:restartNumberingAfterBreak="0">
    <w:nsid w:val="00000019"/>
    <w:multiLevelType w:val="multilevel"/>
    <w:tmpl w:val="00000019"/>
    <w:name w:val="WW8Num25"/>
    <w:lvl w:ilvl="0">
      <w:start w:val="4"/>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Arial" w:hAnsi="Arial" w:cs="Arial"/>
        <w:b w:val="0"/>
        <w:bCs/>
        <w:i w:val="0"/>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8E1E6C"/>
    <w:multiLevelType w:val="hybridMultilevel"/>
    <w:tmpl w:val="A1B4153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F6299"/>
    <w:multiLevelType w:val="hybridMultilevel"/>
    <w:tmpl w:val="9684B9E4"/>
    <w:lvl w:ilvl="0" w:tplc="04100007">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875"/>
        </w:tabs>
        <w:ind w:left="1875" w:hanging="360"/>
      </w:pPr>
      <w:rPr>
        <w:rFonts w:ascii="Courier New" w:hAnsi="Courier New" w:cs="Courier New" w:hint="default"/>
        <w:sz w:val="16"/>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abstractNum w:abstractNumId="8" w15:restartNumberingAfterBreak="0">
    <w:nsid w:val="33D53C43"/>
    <w:multiLevelType w:val="multilevel"/>
    <w:tmpl w:val="0D6C66E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5177995"/>
    <w:multiLevelType w:val="hybridMultilevel"/>
    <w:tmpl w:val="1270D70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C1DE9"/>
    <w:multiLevelType w:val="hybridMultilevel"/>
    <w:tmpl w:val="E0A83F02"/>
    <w:lvl w:ilvl="0" w:tplc="87E85A1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F7AC7"/>
    <w:multiLevelType w:val="hybridMultilevel"/>
    <w:tmpl w:val="96FE1F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043EFE"/>
    <w:multiLevelType w:val="hybridMultilevel"/>
    <w:tmpl w:val="76BA4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F84A6A"/>
    <w:multiLevelType w:val="hybridMultilevel"/>
    <w:tmpl w:val="0B06606A"/>
    <w:lvl w:ilvl="0" w:tplc="04100017">
      <w:start w:val="1"/>
      <w:numFmt w:val="lowerLetter"/>
      <w:lvlText w:val="%1)"/>
      <w:lvlJc w:val="left"/>
      <w:pPr>
        <w:ind w:left="36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687FA7"/>
    <w:multiLevelType w:val="hybridMultilevel"/>
    <w:tmpl w:val="DAC65E9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62A30"/>
    <w:multiLevelType w:val="hybridMultilevel"/>
    <w:tmpl w:val="5F329F3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B2E19"/>
    <w:multiLevelType w:val="hybridMultilevel"/>
    <w:tmpl w:val="00B8CB46"/>
    <w:lvl w:ilvl="0" w:tplc="0760669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AB3584"/>
    <w:multiLevelType w:val="hybridMultilevel"/>
    <w:tmpl w:val="8B468B88"/>
    <w:lvl w:ilvl="0" w:tplc="1CE85CFC">
      <w:start w:val="1"/>
      <w:numFmt w:val="lowerLetter"/>
      <w:lvlText w:val="%1)"/>
      <w:lvlJc w:val="left"/>
      <w:pPr>
        <w:ind w:left="644"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7"/>
  </w:num>
  <w:num w:numId="2">
    <w:abstractNumId w:val="2"/>
  </w:num>
  <w:num w:numId="3">
    <w:abstractNumId w:val="9"/>
  </w:num>
  <w:num w:numId="4">
    <w:abstractNumId w:val="14"/>
  </w:num>
  <w:num w:numId="5">
    <w:abstractNumId w:val="15"/>
  </w:num>
  <w:num w:numId="6">
    <w:abstractNumId w:val="6"/>
  </w:num>
  <w:num w:numId="7">
    <w:abstractNumId w:val="10"/>
  </w:num>
  <w:num w:numId="8">
    <w:abstractNumId w:val="16"/>
  </w:num>
  <w:num w:numId="9">
    <w:abstractNumId w:val="0"/>
    <w:lvlOverride w:ilvl="0">
      <w:startOverride w:val="2"/>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11"/>
  </w:num>
  <w:num w:numId="13">
    <w:abstractNumId w:val="12"/>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63"/>
    <w:rsid w:val="00001BAD"/>
    <w:rsid w:val="00002122"/>
    <w:rsid w:val="00003682"/>
    <w:rsid w:val="000158C8"/>
    <w:rsid w:val="00020C8F"/>
    <w:rsid w:val="000225C0"/>
    <w:rsid w:val="000304CD"/>
    <w:rsid w:val="00031198"/>
    <w:rsid w:val="00033083"/>
    <w:rsid w:val="00045730"/>
    <w:rsid w:val="00061D78"/>
    <w:rsid w:val="0007048C"/>
    <w:rsid w:val="00072FEE"/>
    <w:rsid w:val="00077376"/>
    <w:rsid w:val="000879EA"/>
    <w:rsid w:val="00090C02"/>
    <w:rsid w:val="00091DC6"/>
    <w:rsid w:val="0009358B"/>
    <w:rsid w:val="00097B8C"/>
    <w:rsid w:val="000A249F"/>
    <w:rsid w:val="000A6331"/>
    <w:rsid w:val="000A649D"/>
    <w:rsid w:val="000B23DA"/>
    <w:rsid w:val="000D15FE"/>
    <w:rsid w:val="000E64B9"/>
    <w:rsid w:val="000F0D66"/>
    <w:rsid w:val="000F5016"/>
    <w:rsid w:val="00105906"/>
    <w:rsid w:val="001126B7"/>
    <w:rsid w:val="00120845"/>
    <w:rsid w:val="0012217C"/>
    <w:rsid w:val="00123631"/>
    <w:rsid w:val="001309D6"/>
    <w:rsid w:val="00134E87"/>
    <w:rsid w:val="001404CD"/>
    <w:rsid w:val="0014522F"/>
    <w:rsid w:val="00153D4B"/>
    <w:rsid w:val="00155061"/>
    <w:rsid w:val="00156FBC"/>
    <w:rsid w:val="00157DB5"/>
    <w:rsid w:val="00161CB3"/>
    <w:rsid w:val="00172092"/>
    <w:rsid w:val="0018366C"/>
    <w:rsid w:val="001863C4"/>
    <w:rsid w:val="00192034"/>
    <w:rsid w:val="001A0171"/>
    <w:rsid w:val="001B3519"/>
    <w:rsid w:val="001E200D"/>
    <w:rsid w:val="001E476F"/>
    <w:rsid w:val="001E6072"/>
    <w:rsid w:val="001E6CCB"/>
    <w:rsid w:val="001E6ECE"/>
    <w:rsid w:val="001F10EC"/>
    <w:rsid w:val="001F5445"/>
    <w:rsid w:val="00203011"/>
    <w:rsid w:val="00203E5A"/>
    <w:rsid w:val="00205478"/>
    <w:rsid w:val="002065BD"/>
    <w:rsid w:val="00210D25"/>
    <w:rsid w:val="002223EA"/>
    <w:rsid w:val="00225822"/>
    <w:rsid w:val="00227BDB"/>
    <w:rsid w:val="00237037"/>
    <w:rsid w:val="00247330"/>
    <w:rsid w:val="00252EE2"/>
    <w:rsid w:val="00274070"/>
    <w:rsid w:val="00283A64"/>
    <w:rsid w:val="0029038B"/>
    <w:rsid w:val="002B08A1"/>
    <w:rsid w:val="002B4BB9"/>
    <w:rsid w:val="002D34B3"/>
    <w:rsid w:val="002E4C88"/>
    <w:rsid w:val="003003F5"/>
    <w:rsid w:val="00301327"/>
    <w:rsid w:val="003039F6"/>
    <w:rsid w:val="00305082"/>
    <w:rsid w:val="003130EE"/>
    <w:rsid w:val="00314BD2"/>
    <w:rsid w:val="00320D9C"/>
    <w:rsid w:val="0032433B"/>
    <w:rsid w:val="00324D42"/>
    <w:rsid w:val="00324DD5"/>
    <w:rsid w:val="00332F7A"/>
    <w:rsid w:val="003420C8"/>
    <w:rsid w:val="00343367"/>
    <w:rsid w:val="00343EBF"/>
    <w:rsid w:val="00372D2C"/>
    <w:rsid w:val="00372DAA"/>
    <w:rsid w:val="00384DB2"/>
    <w:rsid w:val="00385E31"/>
    <w:rsid w:val="003A4D0F"/>
    <w:rsid w:val="003E0D5E"/>
    <w:rsid w:val="003F236F"/>
    <w:rsid w:val="003F40C6"/>
    <w:rsid w:val="003F4476"/>
    <w:rsid w:val="00405182"/>
    <w:rsid w:val="004323AE"/>
    <w:rsid w:val="0043537E"/>
    <w:rsid w:val="00436248"/>
    <w:rsid w:val="0043680A"/>
    <w:rsid w:val="00437DAA"/>
    <w:rsid w:val="004469D6"/>
    <w:rsid w:val="00456064"/>
    <w:rsid w:val="00461229"/>
    <w:rsid w:val="00461F48"/>
    <w:rsid w:val="00464454"/>
    <w:rsid w:val="004708F3"/>
    <w:rsid w:val="004852AF"/>
    <w:rsid w:val="00494275"/>
    <w:rsid w:val="004954F1"/>
    <w:rsid w:val="004A306B"/>
    <w:rsid w:val="004A42EC"/>
    <w:rsid w:val="004C51D1"/>
    <w:rsid w:val="004C636D"/>
    <w:rsid w:val="004D196A"/>
    <w:rsid w:val="004D35F9"/>
    <w:rsid w:val="004D7098"/>
    <w:rsid w:val="004F4F52"/>
    <w:rsid w:val="005053DB"/>
    <w:rsid w:val="00525CFD"/>
    <w:rsid w:val="00534EC4"/>
    <w:rsid w:val="00535713"/>
    <w:rsid w:val="00536F47"/>
    <w:rsid w:val="00541EE7"/>
    <w:rsid w:val="0055539D"/>
    <w:rsid w:val="0055604F"/>
    <w:rsid w:val="005560BA"/>
    <w:rsid w:val="00566669"/>
    <w:rsid w:val="00577D95"/>
    <w:rsid w:val="005A0270"/>
    <w:rsid w:val="005B1E47"/>
    <w:rsid w:val="005B2542"/>
    <w:rsid w:val="005B7E7F"/>
    <w:rsid w:val="005C1FC3"/>
    <w:rsid w:val="005C67DB"/>
    <w:rsid w:val="005D16E3"/>
    <w:rsid w:val="005D49E2"/>
    <w:rsid w:val="005E3B9A"/>
    <w:rsid w:val="005E5AE1"/>
    <w:rsid w:val="005E5CCD"/>
    <w:rsid w:val="005F41B7"/>
    <w:rsid w:val="005F5017"/>
    <w:rsid w:val="005F5C41"/>
    <w:rsid w:val="00602519"/>
    <w:rsid w:val="0060436A"/>
    <w:rsid w:val="00606B70"/>
    <w:rsid w:val="00606E16"/>
    <w:rsid w:val="006070FA"/>
    <w:rsid w:val="00610FBF"/>
    <w:rsid w:val="00615880"/>
    <w:rsid w:val="00631033"/>
    <w:rsid w:val="00632B9B"/>
    <w:rsid w:val="006433B2"/>
    <w:rsid w:val="00645054"/>
    <w:rsid w:val="00655788"/>
    <w:rsid w:val="00656223"/>
    <w:rsid w:val="00667FA6"/>
    <w:rsid w:val="00673FE8"/>
    <w:rsid w:val="0068643E"/>
    <w:rsid w:val="00695A52"/>
    <w:rsid w:val="006B4E49"/>
    <w:rsid w:val="006B7954"/>
    <w:rsid w:val="006C030C"/>
    <w:rsid w:val="006C20AD"/>
    <w:rsid w:val="006D00A9"/>
    <w:rsid w:val="006D3AED"/>
    <w:rsid w:val="006D7D84"/>
    <w:rsid w:val="006E4C72"/>
    <w:rsid w:val="006E5873"/>
    <w:rsid w:val="006F2714"/>
    <w:rsid w:val="0071560E"/>
    <w:rsid w:val="007168E4"/>
    <w:rsid w:val="00727869"/>
    <w:rsid w:val="007321F5"/>
    <w:rsid w:val="0073741C"/>
    <w:rsid w:val="00741FB0"/>
    <w:rsid w:val="0074225F"/>
    <w:rsid w:val="00742991"/>
    <w:rsid w:val="00744EE1"/>
    <w:rsid w:val="00753A9F"/>
    <w:rsid w:val="0075427B"/>
    <w:rsid w:val="00761A63"/>
    <w:rsid w:val="00772F4D"/>
    <w:rsid w:val="007846B6"/>
    <w:rsid w:val="007A54E9"/>
    <w:rsid w:val="007A7447"/>
    <w:rsid w:val="007C1D35"/>
    <w:rsid w:val="007C534F"/>
    <w:rsid w:val="007D310F"/>
    <w:rsid w:val="007F0D26"/>
    <w:rsid w:val="007F6A5C"/>
    <w:rsid w:val="00800C70"/>
    <w:rsid w:val="008206FB"/>
    <w:rsid w:val="008209CC"/>
    <w:rsid w:val="00822896"/>
    <w:rsid w:val="008268BD"/>
    <w:rsid w:val="00827369"/>
    <w:rsid w:val="00837C82"/>
    <w:rsid w:val="008414C6"/>
    <w:rsid w:val="00841D87"/>
    <w:rsid w:val="00860606"/>
    <w:rsid w:val="00864117"/>
    <w:rsid w:val="00884241"/>
    <w:rsid w:val="0088534F"/>
    <w:rsid w:val="00887E79"/>
    <w:rsid w:val="0089136B"/>
    <w:rsid w:val="00893200"/>
    <w:rsid w:val="00894D11"/>
    <w:rsid w:val="00897229"/>
    <w:rsid w:val="00897625"/>
    <w:rsid w:val="008A199E"/>
    <w:rsid w:val="008A236E"/>
    <w:rsid w:val="008A4FD1"/>
    <w:rsid w:val="008A6487"/>
    <w:rsid w:val="008B00A3"/>
    <w:rsid w:val="008C0EB7"/>
    <w:rsid w:val="008C103F"/>
    <w:rsid w:val="008C2DF7"/>
    <w:rsid w:val="008E570F"/>
    <w:rsid w:val="008F6B2B"/>
    <w:rsid w:val="00900717"/>
    <w:rsid w:val="00903B30"/>
    <w:rsid w:val="00907E56"/>
    <w:rsid w:val="009121B4"/>
    <w:rsid w:val="00912791"/>
    <w:rsid w:val="00912C74"/>
    <w:rsid w:val="009274DC"/>
    <w:rsid w:val="00941B6F"/>
    <w:rsid w:val="00953D8E"/>
    <w:rsid w:val="00964BA2"/>
    <w:rsid w:val="00970496"/>
    <w:rsid w:val="00970B01"/>
    <w:rsid w:val="00976C61"/>
    <w:rsid w:val="00980D0D"/>
    <w:rsid w:val="00981C9A"/>
    <w:rsid w:val="0098266C"/>
    <w:rsid w:val="009A0881"/>
    <w:rsid w:val="009A4FFC"/>
    <w:rsid w:val="009B5CFF"/>
    <w:rsid w:val="009C1C1D"/>
    <w:rsid w:val="009C4FB1"/>
    <w:rsid w:val="009C50F9"/>
    <w:rsid w:val="009D0282"/>
    <w:rsid w:val="009D2233"/>
    <w:rsid w:val="009E356C"/>
    <w:rsid w:val="009E3935"/>
    <w:rsid w:val="00A14C75"/>
    <w:rsid w:val="00A3358D"/>
    <w:rsid w:val="00A40D36"/>
    <w:rsid w:val="00A47046"/>
    <w:rsid w:val="00A516F0"/>
    <w:rsid w:val="00A70472"/>
    <w:rsid w:val="00A74E04"/>
    <w:rsid w:val="00A7684F"/>
    <w:rsid w:val="00A84E2C"/>
    <w:rsid w:val="00A86E50"/>
    <w:rsid w:val="00A90057"/>
    <w:rsid w:val="00A96F36"/>
    <w:rsid w:val="00AA00E9"/>
    <w:rsid w:val="00AA3AA6"/>
    <w:rsid w:val="00AA5D93"/>
    <w:rsid w:val="00AB01E9"/>
    <w:rsid w:val="00AC6E3B"/>
    <w:rsid w:val="00AD2937"/>
    <w:rsid w:val="00AD6124"/>
    <w:rsid w:val="00AE0CAB"/>
    <w:rsid w:val="00AE5E6B"/>
    <w:rsid w:val="00AE6756"/>
    <w:rsid w:val="00AF3A2D"/>
    <w:rsid w:val="00B01D99"/>
    <w:rsid w:val="00B13E92"/>
    <w:rsid w:val="00B20F95"/>
    <w:rsid w:val="00B21B44"/>
    <w:rsid w:val="00B26FE6"/>
    <w:rsid w:val="00B3515A"/>
    <w:rsid w:val="00B356D8"/>
    <w:rsid w:val="00B70B74"/>
    <w:rsid w:val="00B76086"/>
    <w:rsid w:val="00B910B4"/>
    <w:rsid w:val="00BA4F2D"/>
    <w:rsid w:val="00BB108A"/>
    <w:rsid w:val="00BB2DC1"/>
    <w:rsid w:val="00BB54DA"/>
    <w:rsid w:val="00BC10A1"/>
    <w:rsid w:val="00BD608C"/>
    <w:rsid w:val="00BD6958"/>
    <w:rsid w:val="00BD7E66"/>
    <w:rsid w:val="00BE1861"/>
    <w:rsid w:val="00BE1B7E"/>
    <w:rsid w:val="00BE1FB1"/>
    <w:rsid w:val="00BF2EA7"/>
    <w:rsid w:val="00BF43CA"/>
    <w:rsid w:val="00C0191C"/>
    <w:rsid w:val="00C01F5E"/>
    <w:rsid w:val="00C02A9A"/>
    <w:rsid w:val="00C11C95"/>
    <w:rsid w:val="00C16CD7"/>
    <w:rsid w:val="00C17F56"/>
    <w:rsid w:val="00C20295"/>
    <w:rsid w:val="00C20BBE"/>
    <w:rsid w:val="00C25C92"/>
    <w:rsid w:val="00C300A3"/>
    <w:rsid w:val="00C43167"/>
    <w:rsid w:val="00C437F3"/>
    <w:rsid w:val="00C43CC1"/>
    <w:rsid w:val="00C50CC2"/>
    <w:rsid w:val="00C51AA3"/>
    <w:rsid w:val="00C73567"/>
    <w:rsid w:val="00C74C62"/>
    <w:rsid w:val="00C765C2"/>
    <w:rsid w:val="00C778F1"/>
    <w:rsid w:val="00C77CE9"/>
    <w:rsid w:val="00C80C9C"/>
    <w:rsid w:val="00C863EB"/>
    <w:rsid w:val="00C86CC1"/>
    <w:rsid w:val="00C92798"/>
    <w:rsid w:val="00C97ABD"/>
    <w:rsid w:val="00CB5521"/>
    <w:rsid w:val="00CB5552"/>
    <w:rsid w:val="00CD26AA"/>
    <w:rsid w:val="00CD3188"/>
    <w:rsid w:val="00CE201E"/>
    <w:rsid w:val="00CE7FFC"/>
    <w:rsid w:val="00CF1826"/>
    <w:rsid w:val="00CF2AE1"/>
    <w:rsid w:val="00CF4DEC"/>
    <w:rsid w:val="00CF5B1D"/>
    <w:rsid w:val="00D2221E"/>
    <w:rsid w:val="00D266DC"/>
    <w:rsid w:val="00D32D34"/>
    <w:rsid w:val="00D351EE"/>
    <w:rsid w:val="00D36D9C"/>
    <w:rsid w:val="00D37A72"/>
    <w:rsid w:val="00D45048"/>
    <w:rsid w:val="00D533A6"/>
    <w:rsid w:val="00D56CB4"/>
    <w:rsid w:val="00D60DCF"/>
    <w:rsid w:val="00D714CC"/>
    <w:rsid w:val="00D965CA"/>
    <w:rsid w:val="00D97350"/>
    <w:rsid w:val="00DA3CEB"/>
    <w:rsid w:val="00DD0D63"/>
    <w:rsid w:val="00DD127F"/>
    <w:rsid w:val="00DD2073"/>
    <w:rsid w:val="00DE1AA1"/>
    <w:rsid w:val="00E02A11"/>
    <w:rsid w:val="00E03513"/>
    <w:rsid w:val="00E056D1"/>
    <w:rsid w:val="00E05E99"/>
    <w:rsid w:val="00E13255"/>
    <w:rsid w:val="00E227AE"/>
    <w:rsid w:val="00E32CE1"/>
    <w:rsid w:val="00E4150C"/>
    <w:rsid w:val="00E449C0"/>
    <w:rsid w:val="00E50E1A"/>
    <w:rsid w:val="00E64B96"/>
    <w:rsid w:val="00E715B1"/>
    <w:rsid w:val="00E80CE5"/>
    <w:rsid w:val="00E8488F"/>
    <w:rsid w:val="00E86678"/>
    <w:rsid w:val="00E97639"/>
    <w:rsid w:val="00ED0869"/>
    <w:rsid w:val="00ED1F39"/>
    <w:rsid w:val="00ED7FF9"/>
    <w:rsid w:val="00EE6D73"/>
    <w:rsid w:val="00F037F4"/>
    <w:rsid w:val="00F05562"/>
    <w:rsid w:val="00F05832"/>
    <w:rsid w:val="00F07730"/>
    <w:rsid w:val="00F16C63"/>
    <w:rsid w:val="00F248A8"/>
    <w:rsid w:val="00F274B7"/>
    <w:rsid w:val="00F325FE"/>
    <w:rsid w:val="00F32A8A"/>
    <w:rsid w:val="00F361D1"/>
    <w:rsid w:val="00F41656"/>
    <w:rsid w:val="00F42E0E"/>
    <w:rsid w:val="00F56688"/>
    <w:rsid w:val="00F6026A"/>
    <w:rsid w:val="00F61C30"/>
    <w:rsid w:val="00F77AFA"/>
    <w:rsid w:val="00F83A35"/>
    <w:rsid w:val="00F85A5B"/>
    <w:rsid w:val="00F90FFA"/>
    <w:rsid w:val="00FA47D4"/>
    <w:rsid w:val="00FB0AA3"/>
    <w:rsid w:val="00FB19C9"/>
    <w:rsid w:val="00FB4D72"/>
    <w:rsid w:val="00FB5F16"/>
    <w:rsid w:val="00FB6F53"/>
    <w:rsid w:val="00FD2F3B"/>
    <w:rsid w:val="00FE126C"/>
    <w:rsid w:val="00FE56E3"/>
    <w:rsid w:val="00FF5447"/>
    <w:rsid w:val="00FF6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E57A0D6C-E4B1-4E16-AD5F-EB9F881F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20BBE"/>
    <w:rPr>
      <w:rFonts w:ascii="Tahoma" w:hAnsi="Tahoma" w:cs="Tahoma"/>
      <w:sz w:val="16"/>
      <w:szCs w:val="16"/>
    </w:rPr>
  </w:style>
  <w:style w:type="paragraph" w:styleId="Rientrocorpodeltesto">
    <w:name w:val="Body Text Indent"/>
    <w:basedOn w:val="Normale"/>
    <w:rsid w:val="008C2DF7"/>
    <w:pPr>
      <w:spacing w:before="100" w:beforeAutospacing="1" w:after="100" w:afterAutospacing="1"/>
      <w:ind w:firstLine="708"/>
      <w:jc w:val="both"/>
    </w:pPr>
    <w:rPr>
      <w:rFonts w:ascii="Arial" w:hAnsi="Arial" w:cs="Arial"/>
    </w:rPr>
  </w:style>
  <w:style w:type="character" w:customStyle="1" w:styleId="grame">
    <w:name w:val="grame"/>
    <w:basedOn w:val="Carpredefinitoparagrafo"/>
    <w:rsid w:val="008C2DF7"/>
  </w:style>
  <w:style w:type="paragraph" w:styleId="Testonotaapidipagina">
    <w:name w:val="footnote text"/>
    <w:basedOn w:val="Normale"/>
    <w:rsid w:val="005D16E3"/>
    <w:pPr>
      <w:spacing w:before="100" w:beforeAutospacing="1" w:after="100" w:afterAutospacing="1"/>
    </w:pPr>
    <w:rPr>
      <w:rFonts w:ascii="Arial" w:hAnsi="Arial" w:cs="Arial"/>
      <w:sz w:val="20"/>
      <w:szCs w:val="20"/>
    </w:rPr>
  </w:style>
  <w:style w:type="character" w:styleId="Collegamentoipertestuale">
    <w:name w:val="Hyperlink"/>
    <w:rsid w:val="004D7098"/>
    <w:rPr>
      <w:color w:val="0000FF"/>
      <w:u w:val="single"/>
    </w:rPr>
  </w:style>
  <w:style w:type="character" w:styleId="Rimandonotaapidipagina">
    <w:name w:val="footnote reference"/>
    <w:semiHidden/>
    <w:rsid w:val="0032433B"/>
    <w:rPr>
      <w:vertAlign w:val="superscript"/>
    </w:rPr>
  </w:style>
  <w:style w:type="character" w:styleId="Collegamentovisitato">
    <w:name w:val="FollowedHyperlink"/>
    <w:rsid w:val="00E50E1A"/>
    <w:rPr>
      <w:color w:val="800080"/>
      <w:u w:val="single"/>
    </w:rPr>
  </w:style>
  <w:style w:type="paragraph" w:styleId="Pidipagina">
    <w:name w:val="footer"/>
    <w:basedOn w:val="Normale"/>
    <w:rsid w:val="00E50E1A"/>
    <w:pPr>
      <w:tabs>
        <w:tab w:val="center" w:pos="4819"/>
        <w:tab w:val="right" w:pos="9638"/>
      </w:tabs>
    </w:pPr>
    <w:rPr>
      <w:rFonts w:ascii="Arial" w:hAnsi="Arial"/>
      <w:szCs w:val="20"/>
    </w:rPr>
  </w:style>
  <w:style w:type="character" w:styleId="Numeropagina">
    <w:name w:val="page number"/>
    <w:basedOn w:val="Carpredefinitoparagrafo"/>
    <w:rsid w:val="00E50E1A"/>
  </w:style>
  <w:style w:type="paragraph" w:styleId="Intestazione">
    <w:name w:val="header"/>
    <w:basedOn w:val="Normale"/>
    <w:link w:val="IntestazioneCarattere"/>
    <w:uiPriority w:val="99"/>
    <w:rsid w:val="00E50E1A"/>
    <w:pPr>
      <w:tabs>
        <w:tab w:val="center" w:pos="4819"/>
        <w:tab w:val="right" w:pos="9638"/>
      </w:tabs>
    </w:pPr>
    <w:rPr>
      <w:rFonts w:ascii="Arial" w:hAnsi="Arial"/>
      <w:szCs w:val="20"/>
    </w:rPr>
  </w:style>
  <w:style w:type="paragraph" w:styleId="NormaleWeb">
    <w:name w:val="Normal (Web)"/>
    <w:basedOn w:val="Normale"/>
    <w:rsid w:val="006C20AD"/>
    <w:pPr>
      <w:spacing w:before="100" w:beforeAutospacing="1" w:after="119"/>
    </w:pPr>
  </w:style>
  <w:style w:type="table" w:styleId="Grigliatabella">
    <w:name w:val="Table Grid"/>
    <w:basedOn w:val="Tabellanormale"/>
    <w:rsid w:val="001E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045730"/>
    <w:rPr>
      <w:sz w:val="16"/>
      <w:szCs w:val="16"/>
    </w:rPr>
  </w:style>
  <w:style w:type="paragraph" w:styleId="Testocommento">
    <w:name w:val="annotation text"/>
    <w:basedOn w:val="Normale"/>
    <w:semiHidden/>
    <w:rsid w:val="00045730"/>
    <w:rPr>
      <w:sz w:val="20"/>
      <w:szCs w:val="20"/>
    </w:rPr>
  </w:style>
  <w:style w:type="paragraph" w:styleId="Soggettocommento">
    <w:name w:val="annotation subject"/>
    <w:basedOn w:val="Testocommento"/>
    <w:next w:val="Testocommento"/>
    <w:semiHidden/>
    <w:rsid w:val="00045730"/>
    <w:rPr>
      <w:b/>
      <w:bCs/>
    </w:rPr>
  </w:style>
  <w:style w:type="character" w:styleId="Enfasicorsivo">
    <w:name w:val="Emphasis"/>
    <w:qFormat/>
    <w:rsid w:val="006F2714"/>
    <w:rPr>
      <w:i/>
      <w:iCs/>
    </w:rPr>
  </w:style>
  <w:style w:type="character" w:customStyle="1" w:styleId="IntestazioneCarattere">
    <w:name w:val="Intestazione Carattere"/>
    <w:link w:val="Intestazione"/>
    <w:uiPriority w:val="99"/>
    <w:rsid w:val="00C77CE9"/>
    <w:rPr>
      <w:rFonts w:ascii="Arial" w:hAnsi="Arial"/>
      <w:sz w:val="24"/>
    </w:rPr>
  </w:style>
  <w:style w:type="paragraph" w:styleId="Paragrafoelenco">
    <w:name w:val="List Paragraph"/>
    <w:basedOn w:val="Normale"/>
    <w:qFormat/>
    <w:rsid w:val="002B08A1"/>
    <w:pPr>
      <w:ind w:left="720"/>
      <w:contextualSpacing/>
    </w:pPr>
  </w:style>
  <w:style w:type="character" w:customStyle="1" w:styleId="Menzionenonrisolta1">
    <w:name w:val="Menzione non risolta1"/>
    <w:basedOn w:val="Carpredefinitoparagrafo"/>
    <w:uiPriority w:val="99"/>
    <w:semiHidden/>
    <w:unhideWhenUsed/>
    <w:rsid w:val="00655788"/>
    <w:rPr>
      <w:color w:val="605E5C"/>
      <w:shd w:val="clear" w:color="auto" w:fill="E1DFDD"/>
    </w:rPr>
  </w:style>
  <w:style w:type="paragraph" w:customStyle="1" w:styleId="Standard">
    <w:name w:val="Standard"/>
    <w:qFormat/>
    <w:rsid w:val="000D15FE"/>
    <w:pPr>
      <w:suppressAutoHyphens/>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46687">
      <w:bodyDiv w:val="1"/>
      <w:marLeft w:val="0"/>
      <w:marRight w:val="0"/>
      <w:marTop w:val="0"/>
      <w:marBottom w:val="0"/>
      <w:divBdr>
        <w:top w:val="none" w:sz="0" w:space="0" w:color="auto"/>
        <w:left w:val="none" w:sz="0" w:space="0" w:color="auto"/>
        <w:bottom w:val="none" w:sz="0" w:space="0" w:color="auto"/>
        <w:right w:val="none" w:sz="0" w:space="0" w:color="auto"/>
      </w:divBdr>
    </w:div>
    <w:div w:id="693846974">
      <w:bodyDiv w:val="1"/>
      <w:marLeft w:val="0"/>
      <w:marRight w:val="0"/>
      <w:marTop w:val="0"/>
      <w:marBottom w:val="0"/>
      <w:divBdr>
        <w:top w:val="none" w:sz="0" w:space="0" w:color="auto"/>
        <w:left w:val="none" w:sz="0" w:space="0" w:color="auto"/>
        <w:bottom w:val="none" w:sz="0" w:space="0" w:color="auto"/>
        <w:right w:val="none" w:sz="0" w:space="0" w:color="auto"/>
      </w:divBdr>
    </w:div>
    <w:div w:id="1605066085">
      <w:bodyDiv w:val="1"/>
      <w:marLeft w:val="0"/>
      <w:marRight w:val="0"/>
      <w:marTop w:val="0"/>
      <w:marBottom w:val="0"/>
      <w:divBdr>
        <w:top w:val="none" w:sz="0" w:space="0" w:color="auto"/>
        <w:left w:val="none" w:sz="0" w:space="0" w:color="auto"/>
        <w:bottom w:val="none" w:sz="0" w:space="0" w:color="auto"/>
        <w:right w:val="none" w:sz="0" w:space="0" w:color="auto"/>
      </w:divBdr>
    </w:div>
    <w:div w:id="2097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mblea.marche.pariopportunita@emarche.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onsiglio.march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d@consiglio.marche.it" TargetMode="External"/><Relationship Id="rId4" Type="http://schemas.openxmlformats.org/officeDocument/2006/relationships/settings" Target="settings.xml"/><Relationship Id="rId9" Type="http://schemas.openxmlformats.org/officeDocument/2006/relationships/hyperlink" Target="http://www.isaonline.it/mag/Dpr600-1973.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2646-F8B1-4948-A24C-455DA5E2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3368</Words>
  <Characters>19199</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FACSIMILE DI</vt:lpstr>
    </vt:vector>
  </TitlesOfParts>
  <Company>Regione Marche</Company>
  <LinksUpToDate>false</LinksUpToDate>
  <CharactersWithSpaces>22522</CharactersWithSpaces>
  <SharedDoc>false</SharedDoc>
  <HLinks>
    <vt:vector size="18" baseType="variant">
      <vt:variant>
        <vt:i4>7012459</vt:i4>
      </vt:variant>
      <vt:variant>
        <vt:i4>6</vt:i4>
      </vt:variant>
      <vt:variant>
        <vt:i4>0</vt:i4>
      </vt:variant>
      <vt:variant>
        <vt:i4>5</vt:i4>
      </vt:variant>
      <vt:variant>
        <vt:lpwstr>http://www.consiglio.marche.it/urp/patrocini_e_compartecipazioni/index.php</vt:lpwstr>
      </vt:variant>
      <vt:variant>
        <vt:lpwstr/>
      </vt:variant>
      <vt:variant>
        <vt:i4>5177359</vt:i4>
      </vt:variant>
      <vt:variant>
        <vt:i4>3</vt:i4>
      </vt:variant>
      <vt:variant>
        <vt:i4>0</vt:i4>
      </vt:variant>
      <vt:variant>
        <vt:i4>5</vt:i4>
      </vt:variant>
      <vt:variant>
        <vt:lpwstr>http://www.isaonline.it/mag/Dpr600-1973.html</vt:lpwstr>
      </vt:variant>
      <vt:variant>
        <vt:lpwstr>art29</vt:lpwstr>
      </vt:variant>
      <vt:variant>
        <vt:i4>655481</vt:i4>
      </vt:variant>
      <vt:variant>
        <vt:i4>0</vt:i4>
      </vt:variant>
      <vt:variant>
        <vt:i4>0</vt:i4>
      </vt:variant>
      <vt:variant>
        <vt:i4>5</vt:i4>
      </vt:variant>
      <vt:variant>
        <vt:lpwstr>mailto:assemblea.marche@emarche.it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dc:title>
  <dc:subject/>
  <dc:creator>nluciani</dc:creator>
  <cp:keywords/>
  <cp:lastModifiedBy>Pamela Lettina</cp:lastModifiedBy>
  <cp:revision>3</cp:revision>
  <cp:lastPrinted>2021-06-30T14:30:00Z</cp:lastPrinted>
  <dcterms:created xsi:type="dcterms:W3CDTF">2023-06-21T05:44:00Z</dcterms:created>
  <dcterms:modified xsi:type="dcterms:W3CDTF">2023-09-26T08:19:00Z</dcterms:modified>
</cp:coreProperties>
</file>